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71"/>
      </w:tblGrid>
      <w:tr w:rsidR="00D22976" w14:paraId="21BD7C51" w14:textId="77777777">
        <w:trPr>
          <w:jc w:val="center"/>
        </w:trPr>
        <w:tc>
          <w:tcPr>
            <w:tcW w:w="9576" w:type="dxa"/>
          </w:tcPr>
          <w:p w14:paraId="4F87A478" w14:textId="77777777" w:rsidR="00D22976" w:rsidRPr="00750CE2" w:rsidRDefault="00634023" w:rsidP="00750CE2">
            <w:pPr>
              <w:pStyle w:val="Primerapginadeencabezado"/>
              <w:pBdr>
                <w:bottom w:val="none" w:sz="0" w:space="0" w:color="auto"/>
              </w:pBdr>
              <w:jc w:val="center"/>
              <w:rPr>
                <w:color w:val="9FB8CD" w:themeColor="accent2"/>
                <w:sz w:val="28"/>
                <w:szCs w:val="28"/>
              </w:rPr>
            </w:pPr>
            <w:r w:rsidRPr="00F724A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Currí</w:t>
            </w:r>
            <w:r w:rsidR="00750CE2" w:rsidRPr="00F724AF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culum vitae:</w:t>
            </w:r>
          </w:p>
        </w:tc>
      </w:tr>
    </w:tbl>
    <w:sdt>
      <w:sdtPr>
        <w:alias w:val="Nombre del currículo"/>
        <w:tag w:val="Nombre del currículo"/>
        <w:id w:val="703981219"/>
        <w:placeholder>
          <w:docPart w:val="A217B8FC47D44E518981E17537040A30"/>
        </w:placeholder>
        <w:docPartList>
          <w:docPartGallery w:val="Quick Parts"/>
          <w:docPartCategory w:val=" Nombre del currículo"/>
        </w:docPartList>
      </w:sdtPr>
      <w:sdtEndPr/>
      <w:sdtContent>
        <w:p w14:paraId="7D56F867" w14:textId="77777777" w:rsidR="00D22976" w:rsidRDefault="00D22976">
          <w:pPr>
            <w:pStyle w:val="Sinespaciado"/>
          </w:pPr>
        </w:p>
        <w:tbl>
          <w:tblPr>
            <w:tblStyle w:val="Tablaconcuadrcula"/>
            <w:tblW w:w="5305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02"/>
            <w:gridCol w:w="9322"/>
          </w:tblGrid>
          <w:tr w:rsidR="004D20AE" w14:paraId="594995AF" w14:textId="77777777" w:rsidTr="009D46DE">
            <w:trPr>
              <w:trHeight w:val="3827"/>
              <w:jc w:val="center"/>
            </w:trPr>
            <w:tc>
              <w:tcPr>
                <w:tcW w:w="345" w:type="dxa"/>
                <w:shd w:val="clear" w:color="auto" w:fill="9FB8CD" w:themeFill="accent2"/>
              </w:tcPr>
              <w:p w14:paraId="0C84847A" w14:textId="77777777" w:rsidR="00D22976" w:rsidRDefault="00D22976"/>
            </w:tc>
            <w:tc>
              <w:tcPr>
                <w:tcW w:w="9670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984"/>
                  <w:gridCol w:w="5618"/>
                </w:tblGrid>
                <w:tr w:rsidR="004D20AE" w14:paraId="3E865B15" w14:textId="77777777" w:rsidTr="006F7FFB">
                  <w:trPr>
                    <w:trHeight w:val="480"/>
                  </w:trPr>
                  <w:tc>
                    <w:tcPr>
                      <w:tcW w:w="2984" w:type="dxa"/>
                      <w:vMerge w:val="restart"/>
                    </w:tcPr>
                    <w:p w14:paraId="52DAF5F0" w14:textId="77777777" w:rsidR="00711D75" w:rsidRDefault="004D20AE" w:rsidP="004D20AE">
                      <w:pPr>
                        <w:pStyle w:val="Textodedireccin"/>
                        <w:jc w:val="left"/>
                        <w:rPr>
                          <w:spacing w:val="10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C856455" wp14:editId="1466EB9F">
                            <wp:extent cx="1758020" cy="181927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9367" cy="1841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618" w:type="dxa"/>
                    </w:tcPr>
                    <w:p w14:paraId="3519EC2D" w14:textId="77777777" w:rsidR="00711D75" w:rsidRPr="006514E9" w:rsidRDefault="00711D75" w:rsidP="006514E9">
                      <w:pPr>
                        <w:pStyle w:val="Nombre"/>
                      </w:pPr>
                      <w:r w:rsidRPr="00F724AF">
                        <w:rPr>
                          <w:color w:val="auto"/>
                          <w:spacing w:val="10"/>
                        </w:rPr>
                        <w:sym w:font="Wingdings 3" w:char="F07D"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auto"/>
                            <w:sz w:val="36"/>
                            <w:szCs w:val="36"/>
                          </w:rPr>
                          <w:id w:val="10979384"/>
                          <w:placeholder>
                            <w:docPart w:val="2D9BEB82DDA947C5BE2BCEFFFDD59D54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r w:rsidRPr="00F724AF">
                            <w:rPr>
                              <w:rFonts w:ascii="Arial" w:hAnsi="Arial" w:cs="Arial"/>
                              <w:b/>
                              <w:color w:val="auto"/>
                              <w:sz w:val="36"/>
                              <w:szCs w:val="36"/>
                            </w:rPr>
                            <w:t>ADÁN DOMÍNGUEZ LEÓN</w:t>
                          </w:r>
                        </w:sdtContent>
                      </w:sdt>
                    </w:p>
                  </w:tc>
                </w:tr>
                <w:tr w:rsidR="004D20AE" w14:paraId="52EB30D5" w14:textId="77777777" w:rsidTr="006F7FFB">
                  <w:trPr>
                    <w:trHeight w:val="868"/>
                  </w:trPr>
                  <w:tc>
                    <w:tcPr>
                      <w:tcW w:w="2984" w:type="dxa"/>
                      <w:vMerge/>
                    </w:tcPr>
                    <w:p w14:paraId="4360FB36" w14:textId="77777777" w:rsidR="00711D75" w:rsidRDefault="00711D75">
                      <w:pPr>
                        <w:pStyle w:val="Nombre"/>
                        <w:rPr>
                          <w:color w:val="9FB8CD" w:themeColor="accent2"/>
                          <w:spacing w:val="10"/>
                        </w:rPr>
                      </w:pPr>
                    </w:p>
                  </w:tc>
                  <w:tc>
                    <w:tcPr>
                      <w:tcW w:w="5618" w:type="dxa"/>
                    </w:tcPr>
                    <w:p w14:paraId="7A922480" w14:textId="77777777" w:rsidR="007D3F77" w:rsidRPr="00EB40C8" w:rsidRDefault="00711D75" w:rsidP="007D3F77">
                      <w:pPr>
                        <w:pStyle w:val="Textodedireccin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B40C8">
                        <w:rPr>
                          <w:rFonts w:ascii="Arial" w:hAnsi="Arial" w:cs="Arial"/>
                          <w:b/>
                          <w:color w:val="auto"/>
                        </w:rPr>
                        <w:t>Domicilio</w:t>
                      </w:r>
                      <w:r w:rsidR="005D2D19" w:rsidRPr="00EB40C8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Oficial</w:t>
                      </w:r>
                      <w:r w:rsidRPr="00EB40C8">
                        <w:rPr>
                          <w:rFonts w:ascii="Arial" w:hAnsi="Arial" w:cs="Arial"/>
                          <w:b/>
                          <w:color w:val="auto"/>
                        </w:rPr>
                        <w:t>:</w:t>
                      </w:r>
                      <w:r w:rsidR="005D2D19" w:rsidRPr="00EB40C8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5D2D19" w:rsidRPr="00EB40C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Heliodoro Hernández L</w:t>
                      </w:r>
                      <w:r w:rsidR="007D3F77" w:rsidRPr="00EB40C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oza</w:t>
                      </w:r>
                    </w:p>
                    <w:p w14:paraId="538F3331" w14:textId="77777777" w:rsidR="007D3F77" w:rsidRPr="00EB40C8" w:rsidRDefault="007D3F77" w:rsidP="007D3F77">
                      <w:pPr>
                        <w:pStyle w:val="Textodedireccin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EB40C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No. 383 Col. Álvarez del Castillo</w:t>
                      </w:r>
                    </w:p>
                    <w:p w14:paraId="37ABBFD5" w14:textId="77777777" w:rsidR="00711D75" w:rsidRPr="00F724AF" w:rsidRDefault="007D3F77" w:rsidP="007D3F77">
                      <w:pPr>
                        <w:pStyle w:val="Textodedireccin"/>
                        <w:rPr>
                          <w:color w:val="auto"/>
                        </w:rPr>
                      </w:pPr>
                      <w:r w:rsidRPr="00EB40C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El Salto, Jalisco C.P. 45680</w:t>
                      </w:r>
                    </w:p>
                  </w:tc>
                </w:tr>
                <w:tr w:rsidR="004D20AE" w14:paraId="6DA0CC02" w14:textId="77777777" w:rsidTr="006F7FFB">
                  <w:trPr>
                    <w:trHeight w:val="80"/>
                  </w:trPr>
                  <w:tc>
                    <w:tcPr>
                      <w:tcW w:w="2984" w:type="dxa"/>
                      <w:vMerge/>
                    </w:tcPr>
                    <w:p w14:paraId="23BD4F25" w14:textId="77777777" w:rsidR="00711D75" w:rsidRDefault="00711D75">
                      <w:pPr>
                        <w:pStyle w:val="Nombre"/>
                        <w:rPr>
                          <w:color w:val="9FB8CD" w:themeColor="accent2"/>
                          <w:spacing w:val="10"/>
                        </w:rPr>
                      </w:pPr>
                    </w:p>
                  </w:tc>
                  <w:tc>
                    <w:tcPr>
                      <w:tcW w:w="5618" w:type="dxa"/>
                    </w:tcPr>
                    <w:p w14:paraId="30920A45" w14:textId="77777777" w:rsidR="00711D75" w:rsidRPr="00F724AF" w:rsidRDefault="00711D75" w:rsidP="006514E9">
                      <w:pPr>
                        <w:pStyle w:val="Textodedireccin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</w:tc>
                </w:tr>
                <w:tr w:rsidR="004D20AE" w14:paraId="24E78738" w14:textId="77777777" w:rsidTr="006F7FFB">
                  <w:trPr>
                    <w:trHeight w:val="197"/>
                  </w:trPr>
                  <w:tc>
                    <w:tcPr>
                      <w:tcW w:w="2984" w:type="dxa"/>
                      <w:vMerge/>
                    </w:tcPr>
                    <w:p w14:paraId="4CBF6BDA" w14:textId="77777777" w:rsidR="00711D75" w:rsidRDefault="00711D75">
                      <w:pPr>
                        <w:pStyle w:val="Nombre"/>
                        <w:rPr>
                          <w:color w:val="9FB8CD" w:themeColor="accent2"/>
                          <w:spacing w:val="10"/>
                        </w:rPr>
                      </w:pPr>
                    </w:p>
                  </w:tc>
                  <w:tc>
                    <w:tcPr>
                      <w:tcW w:w="5618" w:type="dxa"/>
                    </w:tcPr>
                    <w:p w14:paraId="66995F3D" w14:textId="5BF34B59" w:rsidR="00711D75" w:rsidRPr="00EB40C8" w:rsidRDefault="00711D75" w:rsidP="007D3F77">
                      <w:pPr>
                        <w:pStyle w:val="Textodedireccin"/>
                        <w:rPr>
                          <w:rFonts w:ascii="Arial" w:hAnsi="Arial" w:cs="Arial"/>
                          <w:color w:val="auto"/>
                        </w:rPr>
                      </w:pPr>
                    </w:p>
                  </w:tc>
                </w:tr>
                <w:tr w:rsidR="004D20AE" w14:paraId="5038C16E" w14:textId="77777777" w:rsidTr="006F7FFB">
                  <w:trPr>
                    <w:trHeight w:val="374"/>
                  </w:trPr>
                  <w:tc>
                    <w:tcPr>
                      <w:tcW w:w="2984" w:type="dxa"/>
                      <w:vMerge/>
                    </w:tcPr>
                    <w:p w14:paraId="613B43F0" w14:textId="77777777" w:rsidR="00711D75" w:rsidRDefault="00711D75">
                      <w:pPr>
                        <w:pStyle w:val="Nombre"/>
                        <w:rPr>
                          <w:color w:val="9FB8CD" w:themeColor="accent2"/>
                          <w:spacing w:val="10"/>
                        </w:rPr>
                      </w:pPr>
                    </w:p>
                  </w:tc>
                  <w:tc>
                    <w:tcPr>
                      <w:tcW w:w="5618" w:type="dxa"/>
                    </w:tcPr>
                    <w:p w14:paraId="39AA2ACD" w14:textId="77777777" w:rsidR="00711D75" w:rsidRPr="00EB40C8" w:rsidRDefault="00711D75" w:rsidP="006514E9">
                      <w:pPr>
                        <w:pStyle w:val="Textodedireccin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EB40C8">
                        <w:rPr>
                          <w:rFonts w:ascii="Arial" w:hAnsi="Arial" w:cs="Arial"/>
                          <w:color w:val="auto"/>
                        </w:rPr>
                        <w:t xml:space="preserve">Correo electrónico: </w:t>
                      </w:r>
                      <w:hyperlink r:id="rId10" w:history="1">
                        <w:r w:rsidR="00BA67CB" w:rsidRPr="00EB40C8">
                          <w:rPr>
                            <w:rStyle w:val="Hipervnculo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comisaria@elsalto.gob.mx</w:t>
                        </w:r>
                      </w:hyperlink>
                    </w:p>
                  </w:tc>
                </w:tr>
              </w:tbl>
              <w:p w14:paraId="0CB00F5A" w14:textId="77777777" w:rsidR="00913D0A" w:rsidRDefault="00913D0A" w:rsidP="00711D75">
                <w:pPr>
                  <w:pStyle w:val="Textodedireccin"/>
                  <w:jc w:val="left"/>
                  <w:rPr>
                    <w:sz w:val="24"/>
                  </w:rPr>
                </w:pPr>
              </w:p>
            </w:tc>
          </w:tr>
        </w:tbl>
        <w:p w14:paraId="770037EF" w14:textId="77777777" w:rsidR="00D22976" w:rsidRDefault="00A07148">
          <w:pPr>
            <w:pStyle w:val="Sinespaciado"/>
          </w:pPr>
        </w:p>
      </w:sdtContent>
    </w:sdt>
    <w:tbl>
      <w:tblPr>
        <w:tblStyle w:val="Tablaconcuadrcula"/>
        <w:tblW w:w="5354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9360"/>
      </w:tblGrid>
      <w:tr w:rsidR="00D22976" w14:paraId="7AB2F8FE" w14:textId="77777777" w:rsidTr="007C1070">
        <w:trPr>
          <w:jc w:val="center"/>
        </w:trPr>
        <w:tc>
          <w:tcPr>
            <w:tcW w:w="336" w:type="dxa"/>
            <w:shd w:val="clear" w:color="auto" w:fill="AAB0C7" w:themeFill="accent1" w:themeFillTint="99"/>
          </w:tcPr>
          <w:p w14:paraId="5E6EB21A" w14:textId="77777777" w:rsidR="00D22976" w:rsidRDefault="00D22976"/>
        </w:tc>
        <w:tc>
          <w:tcPr>
            <w:tcW w:w="9360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7B36709" w14:textId="77777777" w:rsidR="00876750" w:rsidRPr="007D3F77" w:rsidRDefault="00CC6D3E" w:rsidP="00545261">
            <w:pPr>
              <w:pStyle w:val="Seccin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D3F77">
              <w:rPr>
                <w:rFonts w:ascii="Arial" w:hAnsi="Arial" w:cs="Arial"/>
                <w:color w:val="auto"/>
                <w:sz w:val="20"/>
                <w:szCs w:val="20"/>
              </w:rPr>
              <w:t>FORMACIÓN ACADÉMICA:</w:t>
            </w:r>
          </w:p>
          <w:p w14:paraId="1884AB13" w14:textId="77777777" w:rsidR="004E1B04" w:rsidRPr="007D3F77" w:rsidRDefault="004E1B04" w:rsidP="004E1B04">
            <w:pPr>
              <w:rPr>
                <w:color w:val="auto"/>
                <w:sz w:val="18"/>
                <w:szCs w:val="18"/>
              </w:rPr>
            </w:pPr>
          </w:p>
          <w:p w14:paraId="34A3B379" w14:textId="77777777" w:rsidR="00876750" w:rsidRPr="007D3F77" w:rsidRDefault="00876750" w:rsidP="00FC09D8">
            <w:pPr>
              <w:pStyle w:val="Prrafodelista"/>
              <w:numPr>
                <w:ilvl w:val="0"/>
                <w:numId w:val="26"/>
              </w:numP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7D3F77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ESPECIALIDAD EN DERECHO PENAL.</w:t>
            </w:r>
          </w:p>
          <w:p w14:paraId="0728EBF2" w14:textId="77777777" w:rsidR="007D3F77" w:rsidRPr="007D3F77" w:rsidRDefault="00876750" w:rsidP="007D3F77">
            <w:pPr>
              <w:pStyle w:val="Prrafodelista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Universidad: UNIVER</w:t>
            </w:r>
            <w:r w:rsidR="00BA67CB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 </w:t>
            </w:r>
            <w:r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Planten Independencia II.</w:t>
            </w:r>
          </w:p>
          <w:p w14:paraId="47F0653A" w14:textId="77777777" w:rsidR="00876750" w:rsidRPr="007D3F77" w:rsidRDefault="00876750" w:rsidP="00876750">
            <w:pPr>
              <w:pStyle w:val="Prrafodelista"/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</w:p>
          <w:p w14:paraId="6C683264" w14:textId="77777777" w:rsidR="004E1B04" w:rsidRPr="007D3F77" w:rsidRDefault="004E1B04" w:rsidP="00FC09D8">
            <w:pPr>
              <w:pStyle w:val="Prrafodelista"/>
              <w:numPr>
                <w:ilvl w:val="0"/>
                <w:numId w:val="26"/>
              </w:numPr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</w:pPr>
            <w:r w:rsidRPr="007D3F77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MAESTRÍA EN DERECHO PENAL, CON JUICIO Y PROCEDIMIENTO ORAL.</w:t>
            </w:r>
          </w:p>
          <w:p w14:paraId="74621BBD" w14:textId="77777777" w:rsidR="004E1B04" w:rsidRPr="007D3F77" w:rsidRDefault="004E1B04" w:rsidP="004E1B04">
            <w:pPr>
              <w:pStyle w:val="Prrafodelista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Universidad</w:t>
            </w:r>
            <w:r w:rsidR="003C634F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:</w:t>
            </w:r>
            <w:r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Humanitas</w:t>
            </w:r>
            <w:proofErr w:type="spellEnd"/>
          </w:p>
          <w:p w14:paraId="72CF13C6" w14:textId="77777777" w:rsidR="00793F24" w:rsidRPr="007D3F77" w:rsidRDefault="004E1B04" w:rsidP="007D3F77">
            <w:pPr>
              <w:pStyle w:val="Prrafodelista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Plantel</w:t>
            </w:r>
            <w:r w:rsidR="003C634F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:</w:t>
            </w:r>
            <w:r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 </w:t>
            </w:r>
            <w:r w:rsidR="003C634F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C</w:t>
            </w:r>
            <w:r w:rsidR="00F724AF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alle Hidalgo </w:t>
            </w:r>
            <w:r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en </w:t>
            </w:r>
            <w:r w:rsidR="00F724AF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zona centro </w:t>
            </w:r>
            <w:r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Guadalajara, Jalisco.</w:t>
            </w:r>
            <w:r w:rsid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 </w:t>
            </w:r>
            <w:r w:rsidR="00876750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Tramites de Titulación</w:t>
            </w:r>
            <w:r w:rsidR="00793F24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.</w:t>
            </w:r>
          </w:p>
          <w:p w14:paraId="0D368559" w14:textId="77777777" w:rsidR="004E1B04" w:rsidRPr="007D3F77" w:rsidRDefault="004E1B04" w:rsidP="004E1B04">
            <w:pPr>
              <w:pStyle w:val="Prrafodelista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</w:p>
          <w:p w14:paraId="7FA668E4" w14:textId="77777777" w:rsidR="00733CC8" w:rsidRPr="007D3F77" w:rsidRDefault="00750CE2" w:rsidP="00FC09D8">
            <w:pPr>
              <w:pStyle w:val="Prrafodelista"/>
              <w:numPr>
                <w:ilvl w:val="0"/>
                <w:numId w:val="26"/>
              </w:numPr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7D3F77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LICENCIATURA EN DERECHO:</w:t>
            </w:r>
            <w:r w:rsidR="00733CC8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  </w:t>
            </w:r>
          </w:p>
          <w:p w14:paraId="2E12F08F" w14:textId="77777777" w:rsidR="00793F24" w:rsidRPr="007D3F77" w:rsidRDefault="0096414E" w:rsidP="00733CC8">
            <w:pPr>
              <w:pStyle w:val="Prrafodelista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Cedula Estatal</w:t>
            </w:r>
            <w:r w:rsidR="005D2D19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 P</w:t>
            </w:r>
            <w:r w:rsidR="003C634F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:</w:t>
            </w:r>
            <w:r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 </w:t>
            </w:r>
            <w:r w:rsidRPr="007D3F77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PEJ 324938</w:t>
            </w:r>
          </w:p>
          <w:p w14:paraId="27A36FFF" w14:textId="77777777" w:rsidR="008A14C8" w:rsidRPr="007D3F77" w:rsidRDefault="005960A9" w:rsidP="00BA67CB">
            <w:pPr>
              <w:pStyle w:val="Prrafodelista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Universidad</w:t>
            </w:r>
            <w:r w:rsidR="003C634F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:</w:t>
            </w:r>
            <w:r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 UNIVER</w:t>
            </w:r>
            <w:r w:rsidR="00BA67CB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 </w:t>
            </w:r>
            <w:r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Planten Independencia II</w:t>
            </w:r>
            <w:r w:rsidR="008A14C8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.</w:t>
            </w:r>
          </w:p>
          <w:p w14:paraId="440C5F81" w14:textId="77777777" w:rsidR="00733CC8" w:rsidRPr="007D3F77" w:rsidRDefault="00733CC8" w:rsidP="00733CC8">
            <w:pPr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  <w:lang w:val="es-MX"/>
              </w:rPr>
            </w:pPr>
          </w:p>
          <w:p w14:paraId="29B8B7D9" w14:textId="77777777" w:rsidR="00733CC8" w:rsidRPr="007D3F77" w:rsidRDefault="00750CE2" w:rsidP="00FC09D8">
            <w:pPr>
              <w:pStyle w:val="Prrafodelista"/>
              <w:numPr>
                <w:ilvl w:val="0"/>
                <w:numId w:val="26"/>
              </w:numPr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7D3F77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LICENCIATURA EN ADMINISTRACIÓN DE EMPRESAS:</w:t>
            </w:r>
            <w:r w:rsidR="00733CC8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 “trunca”</w:t>
            </w:r>
          </w:p>
          <w:p w14:paraId="2E71CD76" w14:textId="77777777" w:rsidR="00733CC8" w:rsidRPr="007D3F77" w:rsidRDefault="00913D0A" w:rsidP="00733CC8">
            <w:pPr>
              <w:pStyle w:val="Prrafodelista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7D3F77">
              <w:rPr>
                <w:rFonts w:ascii="Arial" w:hAnsi="Arial" w:cs="Arial"/>
                <w:bCs/>
                <w:sz w:val="18"/>
                <w:szCs w:val="18"/>
              </w:rPr>
              <w:t>Centro de E</w:t>
            </w:r>
            <w:r w:rsidR="00733CC8" w:rsidRPr="007D3F77">
              <w:rPr>
                <w:rFonts w:ascii="Arial" w:hAnsi="Arial" w:cs="Arial"/>
                <w:bCs/>
                <w:sz w:val="18"/>
                <w:szCs w:val="18"/>
              </w:rPr>
              <w:t xml:space="preserve">studios </w:t>
            </w:r>
            <w:r w:rsidR="002F46A8" w:rsidRPr="007D3F77">
              <w:rPr>
                <w:rFonts w:ascii="Arial" w:hAnsi="Arial" w:cs="Arial"/>
                <w:bCs/>
                <w:sz w:val="18"/>
                <w:szCs w:val="18"/>
              </w:rPr>
              <w:t>“</w:t>
            </w:r>
            <w:r w:rsidR="00B60F7B" w:rsidRPr="007D3F77">
              <w:rPr>
                <w:rFonts w:ascii="Arial" w:hAnsi="Arial" w:cs="Arial"/>
                <w:bCs/>
                <w:sz w:val="18"/>
                <w:szCs w:val="18"/>
              </w:rPr>
              <w:t>UNIVER</w:t>
            </w:r>
            <w:r w:rsidR="002F46A8" w:rsidRPr="007D3F77">
              <w:rPr>
                <w:rFonts w:ascii="Arial" w:hAnsi="Arial" w:cs="Arial"/>
                <w:bCs/>
                <w:sz w:val="18"/>
                <w:szCs w:val="18"/>
              </w:rPr>
              <w:t>”</w:t>
            </w:r>
            <w:r w:rsidR="00733CC8" w:rsidRPr="007D3F77">
              <w:rPr>
                <w:rFonts w:ascii="Arial" w:hAnsi="Arial" w:cs="Arial"/>
                <w:bCs/>
                <w:sz w:val="18"/>
                <w:szCs w:val="18"/>
              </w:rPr>
              <w:t xml:space="preserve"> en Zapotlán El Grande, Jalisco</w:t>
            </w:r>
            <w:r w:rsidR="002F46A8" w:rsidRPr="007D3F7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EE3E23C" w14:textId="77777777" w:rsidR="00733CC8" w:rsidRPr="007D3F77" w:rsidRDefault="00733CC8" w:rsidP="00733CC8">
            <w:pPr>
              <w:pStyle w:val="Prrafodelista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</w:p>
          <w:p w14:paraId="676B04BE" w14:textId="77777777" w:rsidR="002F46A8" w:rsidRPr="007D3F77" w:rsidRDefault="00750CE2" w:rsidP="00FC09D8">
            <w:pPr>
              <w:pStyle w:val="Prrafodelista"/>
              <w:numPr>
                <w:ilvl w:val="0"/>
                <w:numId w:val="26"/>
              </w:numPr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7D3F77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BACHILLERATO:</w:t>
            </w:r>
            <w:r w:rsidR="002F46A8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 Colegio de Bachilleres del Estado de Jalisco.</w:t>
            </w:r>
          </w:p>
          <w:p w14:paraId="0FA1CAE9" w14:textId="77777777" w:rsidR="00FC09D8" w:rsidRPr="007D3F77" w:rsidRDefault="002F46A8" w:rsidP="002F46A8">
            <w:pPr>
              <w:pStyle w:val="Prrafodelista"/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Dom. Conocido en </w:t>
            </w:r>
            <w:r w:rsidR="00FC09D8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El Arenal, Jalisco.</w:t>
            </w:r>
          </w:p>
          <w:p w14:paraId="4CF216F9" w14:textId="77777777" w:rsidR="00FC09D8" w:rsidRPr="007D3F77" w:rsidRDefault="00FC09D8" w:rsidP="00FC09D8">
            <w:pPr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7E682F7C" w14:textId="77777777" w:rsidR="00FC09D8" w:rsidRPr="007D3F77" w:rsidRDefault="00750CE2" w:rsidP="00FC09D8">
            <w:pPr>
              <w:pStyle w:val="Prrafodelista"/>
              <w:numPr>
                <w:ilvl w:val="0"/>
                <w:numId w:val="26"/>
              </w:numPr>
              <w:rPr>
                <w:rFonts w:ascii="Arial" w:eastAsiaTheme="majorEastAsia" w:hAnsi="Arial" w:cs="Arial"/>
                <w:bCs/>
                <w:sz w:val="18"/>
                <w:szCs w:val="18"/>
              </w:rPr>
            </w:pPr>
            <w:r w:rsidRPr="007D3F77">
              <w:rPr>
                <w:rFonts w:ascii="Arial" w:eastAsiaTheme="majorEastAsia" w:hAnsi="Arial" w:cs="Arial"/>
                <w:b/>
                <w:bCs/>
                <w:sz w:val="18"/>
                <w:szCs w:val="18"/>
              </w:rPr>
              <w:t>SECUNDARIA:</w:t>
            </w:r>
            <w:r w:rsidR="00FC09D8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 xml:space="preserve"> Instituto Nac</w:t>
            </w:r>
            <w:r w:rsidR="005960A9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ional Para la Educación de los A</w:t>
            </w:r>
            <w:r w:rsidR="00FC09D8" w:rsidRPr="007D3F77">
              <w:rPr>
                <w:rFonts w:ascii="Arial" w:eastAsiaTheme="majorEastAsia" w:hAnsi="Arial" w:cs="Arial"/>
                <w:bCs/>
                <w:sz w:val="18"/>
                <w:szCs w:val="18"/>
              </w:rPr>
              <w:t>dultos.</w:t>
            </w:r>
          </w:p>
          <w:p w14:paraId="7DF2B0DD" w14:textId="77777777" w:rsidR="00FC09D8" w:rsidRPr="007D3F77" w:rsidRDefault="00FC09D8" w:rsidP="002F46A8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7D3F77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Dom. Vasco de Quiroga 213 Salamanca, Guanajuato.</w:t>
            </w:r>
          </w:p>
          <w:p w14:paraId="62780233" w14:textId="77777777" w:rsidR="00FC09D8" w:rsidRPr="007D3F77" w:rsidRDefault="00FC09D8" w:rsidP="00FC09D8">
            <w:pPr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30F9385E" w14:textId="77777777" w:rsidR="002F46A8" w:rsidRPr="007D3F77" w:rsidRDefault="00750CE2" w:rsidP="002F46A8">
            <w:pPr>
              <w:pStyle w:val="Listaconvietas"/>
              <w:numPr>
                <w:ilvl w:val="0"/>
                <w:numId w:val="26"/>
              </w:numPr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7D3F77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PRIMARIA:</w:t>
            </w:r>
            <w:r w:rsidR="002F46A8" w:rsidRPr="007D3F77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 Lic. Benito Juárez.</w:t>
            </w:r>
          </w:p>
          <w:p w14:paraId="63F43FD2" w14:textId="77777777" w:rsidR="002F46A8" w:rsidRPr="007D3F77" w:rsidRDefault="002F46A8" w:rsidP="002F46A8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7D3F77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Dom. Árbol Grande s/n </w:t>
            </w:r>
            <w:proofErr w:type="gramStart"/>
            <w:r w:rsidRPr="007D3F77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Colonia  Bellavista</w:t>
            </w:r>
            <w:proofErr w:type="gramEnd"/>
            <w:r w:rsidRPr="007D3F77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, Salamanca, Guanajuato.</w:t>
            </w:r>
          </w:p>
          <w:p w14:paraId="2C4134AE" w14:textId="77777777" w:rsidR="00D328F5" w:rsidRDefault="00D328F5">
            <w:pPr>
              <w:pStyle w:val="Seccin"/>
              <w:rPr>
                <w:rFonts w:ascii="Arial" w:hAnsi="Arial" w:cs="Arial"/>
                <w:b w:val="0"/>
                <w:bCs w:val="0"/>
                <w:color w:val="727CA3" w:themeColor="accent1"/>
                <w:sz w:val="19"/>
                <w:szCs w:val="19"/>
              </w:rPr>
            </w:pPr>
          </w:p>
          <w:p w14:paraId="5C8EC56F" w14:textId="77777777" w:rsidR="000E2C75" w:rsidRDefault="000E2C75" w:rsidP="000E2C75"/>
          <w:p w14:paraId="6C392570" w14:textId="77777777" w:rsidR="000E2C75" w:rsidRDefault="000E2C75" w:rsidP="000E2C75"/>
          <w:p w14:paraId="675E2C07" w14:textId="7FEF8B8F" w:rsidR="000E2C75" w:rsidRDefault="000E2C75" w:rsidP="000E2C75"/>
          <w:p w14:paraId="23C9DF84" w14:textId="12909A75" w:rsidR="006F7FFB" w:rsidRDefault="006F7FFB" w:rsidP="000E2C75"/>
          <w:p w14:paraId="50822344" w14:textId="77777777" w:rsidR="006F7FFB" w:rsidRDefault="006F7FFB" w:rsidP="000E2C75"/>
          <w:p w14:paraId="22CBE994" w14:textId="77777777" w:rsidR="000E2C75" w:rsidRPr="000E2C75" w:rsidRDefault="000E2C75" w:rsidP="000E2C75"/>
          <w:p w14:paraId="03CC8EDD" w14:textId="77777777" w:rsidR="000E2C75" w:rsidRDefault="000E2C75">
            <w:pPr>
              <w:pStyle w:val="Seccin"/>
              <w:rPr>
                <w:rFonts w:ascii="Arial" w:hAnsi="Arial" w:cs="Arial"/>
                <w:color w:val="auto"/>
              </w:rPr>
            </w:pPr>
          </w:p>
          <w:p w14:paraId="59915B52" w14:textId="77777777" w:rsidR="00D22976" w:rsidRPr="00EB40C8" w:rsidRDefault="00CC6D3E">
            <w:pPr>
              <w:pStyle w:val="Seccin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40C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EXPERIENCIA LABORAL: </w:t>
            </w:r>
          </w:p>
          <w:p w14:paraId="38694AFB" w14:textId="77777777" w:rsidR="00BA67CB" w:rsidRPr="00EB40C8" w:rsidRDefault="00BA67CB" w:rsidP="00BA67CB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Puesto:</w:t>
            </w:r>
            <w:r w:rsidRPr="00EB40C8">
              <w:rPr>
                <w:rFonts w:ascii="Arial" w:hAnsi="Arial" w:cs="Arial"/>
                <w:color w:val="auto"/>
              </w:rPr>
              <w:t xml:space="preserve"> Comisario General de la Policía Preventiva de el Salto, Jalisco.</w:t>
            </w:r>
          </w:p>
          <w:p w14:paraId="3A6E5221" w14:textId="77777777" w:rsidR="00BA67CB" w:rsidRPr="00EB40C8" w:rsidRDefault="00BA67CB" w:rsidP="00BA67CB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r w:rsidR="001D7E31" w:rsidRPr="00EB40C8">
              <w:rPr>
                <w:rFonts w:ascii="Arial" w:hAnsi="Arial" w:cs="Arial"/>
                <w:color w:val="auto"/>
              </w:rPr>
              <w:t>08 de abril</w:t>
            </w:r>
            <w:r w:rsidRPr="00EB40C8">
              <w:rPr>
                <w:rFonts w:ascii="Arial" w:hAnsi="Arial" w:cs="Arial"/>
                <w:color w:val="auto"/>
              </w:rPr>
              <w:t xml:space="preserve"> de 2020 actual.</w:t>
            </w:r>
          </w:p>
          <w:p w14:paraId="355198C0" w14:textId="77777777" w:rsidR="00BA67CB" w:rsidRPr="00EB40C8" w:rsidRDefault="00BA67CB" w:rsidP="00BA67CB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Municipio:</w:t>
            </w:r>
            <w:r w:rsidRPr="00EB40C8">
              <w:rPr>
                <w:rFonts w:ascii="Arial" w:hAnsi="Arial" w:cs="Arial"/>
                <w:color w:val="auto"/>
              </w:rPr>
              <w:t xml:space="preserve"> Gobierno Municipal de el Salto, Jalisco.</w:t>
            </w:r>
          </w:p>
          <w:p w14:paraId="165DD2A6" w14:textId="77777777" w:rsidR="00BA67CB" w:rsidRPr="00EB40C8" w:rsidRDefault="00BA67CB" w:rsidP="00964801">
            <w:pPr>
              <w:pStyle w:val="Fechadesubseccin"/>
              <w:rPr>
                <w:rFonts w:ascii="Arial" w:hAnsi="Arial" w:cs="Arial"/>
                <w:b/>
                <w:color w:val="auto"/>
              </w:rPr>
            </w:pPr>
          </w:p>
          <w:p w14:paraId="2866D611" w14:textId="77777777" w:rsidR="00964801" w:rsidRPr="00EB40C8" w:rsidRDefault="00964801" w:rsidP="00964801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Puesto:</w:t>
            </w:r>
            <w:r w:rsidR="00F37E64" w:rsidRPr="00EB40C8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="00F37E64" w:rsidRPr="00EB40C8">
              <w:rPr>
                <w:rFonts w:ascii="Arial" w:hAnsi="Arial" w:cs="Arial"/>
                <w:color w:val="auto"/>
              </w:rPr>
              <w:t>Director</w:t>
            </w:r>
            <w:proofErr w:type="gramEnd"/>
            <w:r w:rsidR="00F37E64" w:rsidRPr="00EB40C8">
              <w:rPr>
                <w:rFonts w:ascii="Arial" w:hAnsi="Arial" w:cs="Arial"/>
                <w:color w:val="auto"/>
              </w:rPr>
              <w:t xml:space="preserve"> Operativo</w:t>
            </w:r>
            <w:r w:rsidRPr="00EB40C8">
              <w:rPr>
                <w:rFonts w:ascii="Arial" w:hAnsi="Arial" w:cs="Arial"/>
                <w:color w:val="auto"/>
              </w:rPr>
              <w:t xml:space="preserve"> de la Policía </w:t>
            </w:r>
            <w:r w:rsidR="00F37E64" w:rsidRPr="00EB40C8">
              <w:rPr>
                <w:rFonts w:ascii="Arial" w:hAnsi="Arial" w:cs="Arial"/>
                <w:color w:val="auto"/>
              </w:rPr>
              <w:t xml:space="preserve">Preventiva </w:t>
            </w:r>
            <w:r w:rsidRPr="00EB40C8">
              <w:rPr>
                <w:rFonts w:ascii="Arial" w:hAnsi="Arial" w:cs="Arial"/>
                <w:color w:val="auto"/>
              </w:rPr>
              <w:t>de el Salto, Jalisco.</w:t>
            </w:r>
          </w:p>
          <w:p w14:paraId="0C2F00A7" w14:textId="77777777" w:rsidR="00964801" w:rsidRPr="00EB40C8" w:rsidRDefault="00964801" w:rsidP="00964801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01 junio de 2019 </w:t>
            </w:r>
            <w:r w:rsidR="00BA67CB" w:rsidRPr="00EB40C8">
              <w:rPr>
                <w:rFonts w:ascii="Arial" w:hAnsi="Arial" w:cs="Arial"/>
                <w:color w:val="auto"/>
              </w:rPr>
              <w:t xml:space="preserve">a </w:t>
            </w:r>
            <w:r w:rsidR="001D7E31" w:rsidRPr="00EB40C8">
              <w:rPr>
                <w:rFonts w:ascii="Arial" w:hAnsi="Arial" w:cs="Arial"/>
                <w:color w:val="auto"/>
              </w:rPr>
              <w:t>07 de abril de 2020.</w:t>
            </w:r>
          </w:p>
          <w:p w14:paraId="0238BC2C" w14:textId="77777777" w:rsidR="00964801" w:rsidRPr="00EB40C8" w:rsidRDefault="00964801" w:rsidP="00BA67CB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Municipio:</w:t>
            </w:r>
            <w:r w:rsidRPr="00EB40C8">
              <w:rPr>
                <w:rFonts w:ascii="Arial" w:hAnsi="Arial" w:cs="Arial"/>
                <w:color w:val="auto"/>
              </w:rPr>
              <w:t xml:space="preserve"> Gobierno Municipal de el Salto, Jalisco.</w:t>
            </w:r>
          </w:p>
          <w:p w14:paraId="55978B9F" w14:textId="77777777" w:rsidR="00964801" w:rsidRPr="00EB40C8" w:rsidRDefault="00964801" w:rsidP="004E1B04">
            <w:pPr>
              <w:pStyle w:val="Fechadesubseccin"/>
              <w:rPr>
                <w:rFonts w:ascii="Arial" w:hAnsi="Arial" w:cs="Arial"/>
                <w:b/>
                <w:color w:val="auto"/>
              </w:rPr>
            </w:pPr>
          </w:p>
          <w:p w14:paraId="31D42FFA" w14:textId="77777777" w:rsidR="004E1B04" w:rsidRPr="00EB40C8" w:rsidRDefault="004E1B04" w:rsidP="004E1B04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Puesto:</w:t>
            </w:r>
            <w:r w:rsidRPr="00EB40C8">
              <w:rPr>
                <w:rFonts w:ascii="Arial" w:hAnsi="Arial" w:cs="Arial"/>
                <w:color w:val="auto"/>
              </w:rPr>
              <w:t xml:space="preserve"> Comisario de la Policía </w:t>
            </w:r>
            <w:r w:rsidR="00EC2336" w:rsidRPr="00EB40C8">
              <w:rPr>
                <w:rFonts w:ascii="Arial" w:hAnsi="Arial" w:cs="Arial"/>
                <w:color w:val="auto"/>
              </w:rPr>
              <w:t>Muni</w:t>
            </w:r>
            <w:r w:rsidR="0081654A" w:rsidRPr="00EB40C8">
              <w:rPr>
                <w:rFonts w:ascii="Arial" w:hAnsi="Arial" w:cs="Arial"/>
                <w:color w:val="auto"/>
              </w:rPr>
              <w:t>ci</w:t>
            </w:r>
            <w:r w:rsidR="00EC2336" w:rsidRPr="00EB40C8">
              <w:rPr>
                <w:rFonts w:ascii="Arial" w:hAnsi="Arial" w:cs="Arial"/>
                <w:color w:val="auto"/>
              </w:rPr>
              <w:t>pal de Chapala, Jalisco</w:t>
            </w:r>
            <w:r w:rsidRPr="00EB40C8">
              <w:rPr>
                <w:rFonts w:ascii="Arial" w:hAnsi="Arial" w:cs="Arial"/>
                <w:color w:val="auto"/>
              </w:rPr>
              <w:t>.</w:t>
            </w:r>
          </w:p>
          <w:p w14:paraId="344152CD" w14:textId="77777777" w:rsidR="004E1B04" w:rsidRPr="00EB40C8" w:rsidRDefault="004E1B04" w:rsidP="004E1B04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="00FC456F" w:rsidRPr="00EB40C8">
              <w:rPr>
                <w:rFonts w:ascii="Arial" w:hAnsi="Arial" w:cs="Arial"/>
                <w:color w:val="auto"/>
              </w:rPr>
              <w:t xml:space="preserve"> 15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r w:rsidR="00FC456F" w:rsidRPr="00EB40C8">
              <w:rPr>
                <w:rFonts w:ascii="Arial" w:hAnsi="Arial" w:cs="Arial"/>
                <w:color w:val="auto"/>
              </w:rPr>
              <w:t>octubre de 2015</w:t>
            </w:r>
            <w:r w:rsidR="001A7F47" w:rsidRPr="00EB40C8">
              <w:rPr>
                <w:rFonts w:ascii="Arial" w:hAnsi="Arial" w:cs="Arial"/>
                <w:color w:val="auto"/>
              </w:rPr>
              <w:t xml:space="preserve"> a</w:t>
            </w:r>
            <w:r w:rsidR="005438D4" w:rsidRPr="00EB40C8">
              <w:rPr>
                <w:rFonts w:ascii="Arial" w:hAnsi="Arial" w:cs="Arial"/>
                <w:color w:val="auto"/>
              </w:rPr>
              <w:t>l</w:t>
            </w:r>
            <w:r w:rsidR="001A7F47" w:rsidRPr="00EB40C8">
              <w:rPr>
                <w:rFonts w:ascii="Arial" w:hAnsi="Arial" w:cs="Arial"/>
                <w:color w:val="auto"/>
              </w:rPr>
              <w:t xml:space="preserve"> 30 de septiembre de 2018</w:t>
            </w:r>
          </w:p>
          <w:p w14:paraId="4912592A" w14:textId="77777777" w:rsidR="00A70E97" w:rsidRPr="00EB40C8" w:rsidRDefault="004E1B04" w:rsidP="00BA67CB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Municipio:</w:t>
            </w:r>
            <w:r w:rsidRPr="00EB40C8">
              <w:rPr>
                <w:rFonts w:ascii="Arial" w:hAnsi="Arial" w:cs="Arial"/>
                <w:color w:val="auto"/>
              </w:rPr>
              <w:t xml:space="preserve"> Gobierno Municipal de </w:t>
            </w:r>
            <w:r w:rsidR="00FC456F" w:rsidRPr="00EB40C8">
              <w:rPr>
                <w:rFonts w:ascii="Arial" w:hAnsi="Arial" w:cs="Arial"/>
                <w:color w:val="auto"/>
              </w:rPr>
              <w:t>Chapala</w:t>
            </w:r>
            <w:r w:rsidRPr="00EB40C8">
              <w:rPr>
                <w:rFonts w:ascii="Arial" w:hAnsi="Arial" w:cs="Arial"/>
                <w:color w:val="auto"/>
              </w:rPr>
              <w:t xml:space="preserve"> de Zúñiga, Jalisco.</w:t>
            </w:r>
          </w:p>
          <w:p w14:paraId="5FF3802A" w14:textId="77777777" w:rsidR="004C4F9D" w:rsidRPr="00EB40C8" w:rsidRDefault="004C4F9D" w:rsidP="004E1B04">
            <w:pPr>
              <w:pStyle w:val="Fechadesubseccin"/>
              <w:jc w:val="both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color w:val="auto"/>
              </w:rPr>
              <w:t xml:space="preserve">Enlace Institucional </w:t>
            </w:r>
            <w:r w:rsidR="00A70E97" w:rsidRPr="00EB40C8">
              <w:rPr>
                <w:rFonts w:ascii="Arial" w:hAnsi="Arial" w:cs="Arial"/>
                <w:color w:val="auto"/>
              </w:rPr>
              <w:t xml:space="preserve">con la Federación del subsidio </w:t>
            </w:r>
            <w:r w:rsidR="003C634F" w:rsidRPr="00EB40C8">
              <w:rPr>
                <w:rFonts w:ascii="Arial" w:hAnsi="Arial" w:cs="Arial"/>
                <w:color w:val="auto"/>
              </w:rPr>
              <w:t>FORTASEG 2017 y</w:t>
            </w:r>
            <w:r w:rsidRPr="00EB40C8">
              <w:rPr>
                <w:rFonts w:ascii="Arial" w:hAnsi="Arial" w:cs="Arial"/>
                <w:color w:val="auto"/>
              </w:rPr>
              <w:t xml:space="preserve"> 2018</w:t>
            </w:r>
          </w:p>
          <w:p w14:paraId="1B88B848" w14:textId="77777777" w:rsidR="004E1B04" w:rsidRPr="00EB40C8" w:rsidRDefault="004E1B04">
            <w:pPr>
              <w:pStyle w:val="Fechadesubseccin"/>
              <w:rPr>
                <w:rFonts w:ascii="Arial" w:hAnsi="Arial" w:cs="Arial"/>
                <w:b/>
                <w:color w:val="auto"/>
              </w:rPr>
            </w:pPr>
          </w:p>
          <w:p w14:paraId="671260A5" w14:textId="77777777" w:rsidR="00FC09D8" w:rsidRPr="00EB40C8" w:rsidRDefault="00FC09D8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Puesto:</w:t>
            </w:r>
            <w:r w:rsidRPr="00EB40C8">
              <w:rPr>
                <w:rFonts w:ascii="Arial" w:hAnsi="Arial" w:cs="Arial"/>
                <w:color w:val="auto"/>
              </w:rPr>
              <w:t xml:space="preserve"> Comisario de la Policía Preventiva Municipal de Tlajomulco de Zúñiga, Jal</w:t>
            </w:r>
            <w:r w:rsidR="00C4664E" w:rsidRPr="00EB40C8">
              <w:rPr>
                <w:rFonts w:ascii="Arial" w:hAnsi="Arial" w:cs="Arial"/>
                <w:color w:val="auto"/>
              </w:rPr>
              <w:t>isco</w:t>
            </w:r>
            <w:r w:rsidRPr="00EB40C8">
              <w:rPr>
                <w:rFonts w:ascii="Arial" w:hAnsi="Arial" w:cs="Arial"/>
                <w:color w:val="auto"/>
              </w:rPr>
              <w:t>.</w:t>
            </w:r>
          </w:p>
          <w:p w14:paraId="47128683" w14:textId="77777777" w:rsidR="00FC09D8" w:rsidRPr="00EB40C8" w:rsidRDefault="00FC09D8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07</w:t>
            </w:r>
            <w:r w:rsidR="008A14C8" w:rsidRPr="00EB40C8">
              <w:rPr>
                <w:rFonts w:ascii="Arial" w:hAnsi="Arial" w:cs="Arial"/>
                <w:color w:val="auto"/>
              </w:rPr>
              <w:t xml:space="preserve"> junio de 2013</w:t>
            </w:r>
            <w:r w:rsidR="00570D62" w:rsidRPr="00EB40C8">
              <w:rPr>
                <w:rFonts w:ascii="Arial" w:hAnsi="Arial" w:cs="Arial"/>
                <w:color w:val="auto"/>
              </w:rPr>
              <w:t xml:space="preserve"> a</w:t>
            </w:r>
            <w:r w:rsidR="005438D4" w:rsidRPr="00EB40C8">
              <w:rPr>
                <w:rFonts w:ascii="Arial" w:hAnsi="Arial" w:cs="Arial"/>
                <w:color w:val="auto"/>
              </w:rPr>
              <w:t>l</w:t>
            </w:r>
            <w:r w:rsidR="00570D62" w:rsidRPr="00EB40C8">
              <w:rPr>
                <w:rFonts w:ascii="Arial" w:hAnsi="Arial" w:cs="Arial"/>
                <w:color w:val="auto"/>
              </w:rPr>
              <w:t xml:space="preserve"> 30 de septiembre de 2015.</w:t>
            </w:r>
          </w:p>
          <w:p w14:paraId="2CBF3100" w14:textId="77777777" w:rsidR="00FC09D8" w:rsidRPr="00EB40C8" w:rsidRDefault="00C4664E" w:rsidP="00BA67CB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</w:t>
            </w:r>
            <w:r w:rsidR="00FC09D8" w:rsidRPr="00EB40C8">
              <w:rPr>
                <w:rFonts w:ascii="Arial" w:hAnsi="Arial" w:cs="Arial"/>
                <w:b/>
                <w:color w:val="auto"/>
              </w:rPr>
              <w:t>:</w:t>
            </w:r>
            <w:r w:rsidR="00FC09D8" w:rsidRPr="00EB40C8">
              <w:rPr>
                <w:rFonts w:ascii="Arial" w:hAnsi="Arial" w:cs="Arial"/>
                <w:color w:val="auto"/>
              </w:rPr>
              <w:t xml:space="preserve"> Gobierno Municipal de Tlajomulco de Zúñiga, Jalisco.</w:t>
            </w:r>
          </w:p>
          <w:p w14:paraId="3DC78592" w14:textId="77777777" w:rsidR="00281445" w:rsidRPr="00EB40C8" w:rsidRDefault="00281445" w:rsidP="00A01D09">
            <w:pPr>
              <w:pStyle w:val="Fechadesubseccin"/>
              <w:rPr>
                <w:rFonts w:ascii="Arial" w:hAnsi="Arial" w:cs="Arial"/>
                <w:b/>
                <w:color w:val="auto"/>
              </w:rPr>
            </w:pPr>
          </w:p>
          <w:p w14:paraId="2A5C1133" w14:textId="77777777" w:rsidR="00A01D09" w:rsidRPr="00EB40C8" w:rsidRDefault="00A01D09" w:rsidP="00A01D09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 xml:space="preserve">Puesto: </w:t>
            </w:r>
            <w:proofErr w:type="gramStart"/>
            <w:r w:rsidRPr="00EB40C8">
              <w:rPr>
                <w:rFonts w:ascii="Arial" w:hAnsi="Arial" w:cs="Arial"/>
                <w:color w:val="auto"/>
              </w:rPr>
              <w:t>Director</w:t>
            </w:r>
            <w:proofErr w:type="gramEnd"/>
            <w:r w:rsidRPr="00EB40C8">
              <w:rPr>
                <w:rFonts w:ascii="Arial" w:hAnsi="Arial" w:cs="Arial"/>
                <w:color w:val="auto"/>
              </w:rPr>
              <w:t xml:space="preserve"> de Seguridad Pública Municipal.</w:t>
            </w:r>
          </w:p>
          <w:p w14:paraId="290C9F3B" w14:textId="77777777" w:rsidR="00A01D09" w:rsidRPr="00EB40C8" w:rsidRDefault="00A01D09" w:rsidP="00A01D09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bCs w:val="0"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r w:rsidRPr="00EB40C8">
              <w:rPr>
                <w:rFonts w:ascii="Arial" w:hAnsi="Arial" w:cs="Arial"/>
                <w:bCs w:val="0"/>
                <w:color w:val="auto"/>
              </w:rPr>
              <w:t xml:space="preserve">de </w:t>
            </w:r>
            <w:proofErr w:type="gramStart"/>
            <w:r w:rsidRPr="00EB40C8">
              <w:rPr>
                <w:rFonts w:ascii="Arial" w:hAnsi="Arial" w:cs="Arial"/>
                <w:bCs w:val="0"/>
                <w:color w:val="auto"/>
              </w:rPr>
              <w:t>Enero</w:t>
            </w:r>
            <w:proofErr w:type="gramEnd"/>
            <w:r w:rsidRPr="00EB40C8">
              <w:rPr>
                <w:rFonts w:ascii="Arial" w:hAnsi="Arial" w:cs="Arial"/>
                <w:bCs w:val="0"/>
                <w:color w:val="auto"/>
              </w:rPr>
              <w:t xml:space="preserve"> 2013 a</w:t>
            </w:r>
            <w:r w:rsidR="005438D4" w:rsidRPr="00EB40C8">
              <w:rPr>
                <w:rFonts w:ascii="Arial" w:hAnsi="Arial" w:cs="Arial"/>
                <w:bCs w:val="0"/>
                <w:color w:val="auto"/>
              </w:rPr>
              <w:t xml:space="preserve">l </w:t>
            </w:r>
            <w:r w:rsidRPr="00EB40C8">
              <w:rPr>
                <w:rFonts w:ascii="Arial" w:hAnsi="Arial" w:cs="Arial"/>
                <w:bCs w:val="0"/>
                <w:color w:val="auto"/>
              </w:rPr>
              <w:t>Junio 2013.</w:t>
            </w:r>
          </w:p>
          <w:p w14:paraId="64455BC5" w14:textId="77777777" w:rsidR="00966BB0" w:rsidRPr="00EB40C8" w:rsidRDefault="00C4664E" w:rsidP="00A01D09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</w:t>
            </w:r>
            <w:r w:rsidR="00A01D09" w:rsidRPr="00EB40C8">
              <w:rPr>
                <w:rFonts w:ascii="Arial" w:hAnsi="Arial" w:cs="Arial"/>
                <w:b/>
                <w:color w:val="auto"/>
              </w:rPr>
              <w:t>:</w:t>
            </w:r>
            <w:r w:rsidR="00A01D09" w:rsidRPr="00EB40C8">
              <w:rPr>
                <w:rFonts w:ascii="Arial" w:hAnsi="Arial" w:cs="Arial"/>
                <w:color w:val="auto"/>
              </w:rPr>
              <w:t xml:space="preserve"> Gobierno Municipal de Atoyac, Jalisco.</w:t>
            </w:r>
          </w:p>
          <w:p w14:paraId="53DE7D64" w14:textId="77777777" w:rsidR="00750CE2" w:rsidRPr="00EB40C8" w:rsidRDefault="00750CE2" w:rsidP="00A01D09">
            <w:pPr>
              <w:pStyle w:val="Fechadesubseccin"/>
              <w:rPr>
                <w:rFonts w:ascii="Arial" w:hAnsi="Arial" w:cs="Arial"/>
                <w:b/>
                <w:color w:val="auto"/>
              </w:rPr>
            </w:pPr>
          </w:p>
          <w:p w14:paraId="197D4397" w14:textId="77777777" w:rsidR="00A01D09" w:rsidRPr="00EB40C8" w:rsidRDefault="00A01D09" w:rsidP="00A01D09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 xml:space="preserve">Puesto: </w:t>
            </w:r>
            <w:proofErr w:type="gramStart"/>
            <w:r w:rsidR="00281445" w:rsidRPr="00EB40C8">
              <w:rPr>
                <w:rFonts w:ascii="Arial" w:hAnsi="Arial" w:cs="Arial"/>
                <w:color w:val="auto"/>
              </w:rPr>
              <w:t>Director</w:t>
            </w:r>
            <w:proofErr w:type="gramEnd"/>
            <w:r w:rsidR="00281445" w:rsidRPr="00EB40C8">
              <w:rPr>
                <w:rFonts w:ascii="Arial" w:hAnsi="Arial" w:cs="Arial"/>
                <w:color w:val="auto"/>
              </w:rPr>
              <w:t xml:space="preserve"> de Seguridad Pública Municipal y de la C</w:t>
            </w:r>
            <w:r w:rsidRPr="00EB40C8">
              <w:rPr>
                <w:rFonts w:ascii="Arial" w:hAnsi="Arial" w:cs="Arial"/>
                <w:color w:val="auto"/>
              </w:rPr>
              <w:t>árcel Municipal.</w:t>
            </w:r>
          </w:p>
          <w:p w14:paraId="7596BEA9" w14:textId="77777777" w:rsidR="00A01D09" w:rsidRPr="00EB40C8" w:rsidRDefault="00A01D09" w:rsidP="00A01D09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bCs w:val="0"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r w:rsidRPr="00EB40C8">
              <w:rPr>
                <w:rFonts w:ascii="Arial" w:hAnsi="Arial" w:cs="Arial"/>
                <w:bCs w:val="0"/>
                <w:color w:val="auto"/>
              </w:rPr>
              <w:t xml:space="preserve">de </w:t>
            </w:r>
            <w:proofErr w:type="gramStart"/>
            <w:r w:rsidRPr="00EB40C8">
              <w:rPr>
                <w:rFonts w:ascii="Arial" w:hAnsi="Arial" w:cs="Arial"/>
                <w:bCs w:val="0"/>
                <w:color w:val="auto"/>
              </w:rPr>
              <w:t>Enero</w:t>
            </w:r>
            <w:proofErr w:type="gramEnd"/>
            <w:r w:rsidRPr="00EB40C8">
              <w:rPr>
                <w:rFonts w:ascii="Arial" w:hAnsi="Arial" w:cs="Arial"/>
                <w:bCs w:val="0"/>
                <w:color w:val="auto"/>
              </w:rPr>
              <w:t xml:space="preserve"> 2010 al 30 Septiembre 2012.</w:t>
            </w:r>
          </w:p>
          <w:p w14:paraId="331D4C30" w14:textId="77777777" w:rsidR="00A01D09" w:rsidRPr="00EB40C8" w:rsidRDefault="00C4664E" w:rsidP="00BA67CB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</w:t>
            </w:r>
            <w:r w:rsidR="00A01D09" w:rsidRPr="00EB40C8">
              <w:rPr>
                <w:rFonts w:ascii="Arial" w:hAnsi="Arial" w:cs="Arial"/>
                <w:b/>
                <w:color w:val="auto"/>
              </w:rPr>
              <w:t>:</w:t>
            </w:r>
            <w:r w:rsidR="00A01D09" w:rsidRPr="00EB40C8">
              <w:rPr>
                <w:rFonts w:ascii="Arial" w:hAnsi="Arial" w:cs="Arial"/>
                <w:color w:val="auto"/>
              </w:rPr>
              <w:t xml:space="preserve"> Gobierno Municipal de Tala, Jalisco.</w:t>
            </w:r>
          </w:p>
          <w:p w14:paraId="06008B68" w14:textId="77777777" w:rsidR="003E15D5" w:rsidRPr="00EB40C8" w:rsidRDefault="003E15D5" w:rsidP="00A01D09">
            <w:pPr>
              <w:pStyle w:val="Fechadesubseccin"/>
              <w:rPr>
                <w:rFonts w:ascii="Arial" w:hAnsi="Arial" w:cs="Arial"/>
                <w:color w:val="auto"/>
              </w:rPr>
            </w:pPr>
          </w:p>
          <w:p w14:paraId="5DF0D093" w14:textId="77777777" w:rsidR="003E15D5" w:rsidRPr="00EB40C8" w:rsidRDefault="003E15D5" w:rsidP="003E15D5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 xml:space="preserve">Puesto: </w:t>
            </w:r>
            <w:r w:rsidR="003D316D" w:rsidRPr="00EB40C8">
              <w:rPr>
                <w:rFonts w:ascii="Arial" w:hAnsi="Arial" w:cs="Arial"/>
                <w:color w:val="auto"/>
              </w:rPr>
              <w:t xml:space="preserve">Comisionado de </w:t>
            </w:r>
            <w:r w:rsidR="00545261" w:rsidRPr="00EB40C8">
              <w:rPr>
                <w:rFonts w:ascii="Arial" w:hAnsi="Arial" w:cs="Arial"/>
                <w:color w:val="auto"/>
              </w:rPr>
              <w:t>Estrategias</w:t>
            </w:r>
            <w:r w:rsidR="003D316D" w:rsidRPr="00EB40C8">
              <w:rPr>
                <w:rFonts w:ascii="Arial" w:hAnsi="Arial" w:cs="Arial"/>
                <w:color w:val="auto"/>
              </w:rPr>
              <w:t xml:space="preserve"> Policiales</w:t>
            </w:r>
            <w:r w:rsidRPr="00EB40C8">
              <w:rPr>
                <w:rFonts w:ascii="Arial" w:hAnsi="Arial" w:cs="Arial"/>
                <w:color w:val="auto"/>
              </w:rPr>
              <w:t>.</w:t>
            </w:r>
          </w:p>
          <w:p w14:paraId="7A7E6F4A" w14:textId="77777777" w:rsidR="003E15D5" w:rsidRPr="00EB40C8" w:rsidRDefault="003E15D5" w:rsidP="003E15D5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bCs w:val="0"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r w:rsidRPr="00EB40C8">
              <w:rPr>
                <w:rFonts w:ascii="Arial" w:hAnsi="Arial" w:cs="Arial"/>
                <w:bCs w:val="0"/>
                <w:color w:val="auto"/>
              </w:rPr>
              <w:t xml:space="preserve">de </w:t>
            </w:r>
            <w:proofErr w:type="gramStart"/>
            <w:r w:rsidRPr="00EB40C8">
              <w:rPr>
                <w:rFonts w:ascii="Arial" w:hAnsi="Arial" w:cs="Arial"/>
                <w:bCs w:val="0"/>
                <w:color w:val="auto"/>
              </w:rPr>
              <w:t>Enero</w:t>
            </w:r>
            <w:proofErr w:type="gramEnd"/>
            <w:r w:rsidRPr="00EB40C8">
              <w:rPr>
                <w:rFonts w:ascii="Arial" w:hAnsi="Arial" w:cs="Arial"/>
                <w:bCs w:val="0"/>
                <w:color w:val="auto"/>
              </w:rPr>
              <w:t xml:space="preserve"> 2010 </w:t>
            </w:r>
            <w:r w:rsidR="003D316D" w:rsidRPr="00EB40C8">
              <w:rPr>
                <w:rFonts w:ascii="Arial" w:hAnsi="Arial" w:cs="Arial"/>
                <w:bCs w:val="0"/>
                <w:color w:val="auto"/>
              </w:rPr>
              <w:t>a</w:t>
            </w:r>
            <w:r w:rsidR="005438D4" w:rsidRPr="00EB40C8">
              <w:rPr>
                <w:rFonts w:ascii="Arial" w:hAnsi="Arial" w:cs="Arial"/>
                <w:bCs w:val="0"/>
                <w:color w:val="auto"/>
              </w:rPr>
              <w:t>l</w:t>
            </w:r>
            <w:r w:rsidR="003D316D" w:rsidRPr="00EB40C8">
              <w:rPr>
                <w:rFonts w:ascii="Arial" w:hAnsi="Arial" w:cs="Arial"/>
                <w:bCs w:val="0"/>
                <w:color w:val="auto"/>
              </w:rPr>
              <w:t xml:space="preserve"> Novi</w:t>
            </w:r>
            <w:r w:rsidRPr="00EB40C8">
              <w:rPr>
                <w:rFonts w:ascii="Arial" w:hAnsi="Arial" w:cs="Arial"/>
                <w:bCs w:val="0"/>
                <w:color w:val="auto"/>
              </w:rPr>
              <w:t>embre 201</w:t>
            </w:r>
            <w:r w:rsidR="003D316D" w:rsidRPr="00EB40C8">
              <w:rPr>
                <w:rFonts w:ascii="Arial" w:hAnsi="Arial" w:cs="Arial"/>
                <w:bCs w:val="0"/>
                <w:color w:val="auto"/>
              </w:rPr>
              <w:t>1</w:t>
            </w:r>
            <w:r w:rsidRPr="00EB40C8">
              <w:rPr>
                <w:rFonts w:ascii="Arial" w:hAnsi="Arial" w:cs="Arial"/>
                <w:bCs w:val="0"/>
                <w:color w:val="auto"/>
              </w:rPr>
              <w:t>.</w:t>
            </w:r>
          </w:p>
          <w:p w14:paraId="5F806C8E" w14:textId="77777777" w:rsidR="003E15D5" w:rsidRPr="00EB40C8" w:rsidRDefault="00C4664E" w:rsidP="00C4664E">
            <w:pPr>
              <w:pStyle w:val="Fechadesubseccin"/>
              <w:jc w:val="both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Dependencia</w:t>
            </w:r>
            <w:r w:rsidR="003E15D5" w:rsidRPr="00EB40C8">
              <w:rPr>
                <w:rFonts w:ascii="Arial" w:hAnsi="Arial" w:cs="Arial"/>
                <w:b/>
                <w:color w:val="auto"/>
              </w:rPr>
              <w:t>:</w:t>
            </w:r>
            <w:r w:rsidR="003E15D5" w:rsidRPr="00EB40C8">
              <w:rPr>
                <w:rFonts w:ascii="Arial" w:hAnsi="Arial" w:cs="Arial"/>
                <w:color w:val="auto"/>
              </w:rPr>
              <w:t xml:space="preserve"> Consejo Regional de Seguridad Publica, 14 Municipios de la Región Valles del Estado, Jalisco.</w:t>
            </w:r>
          </w:p>
          <w:p w14:paraId="5CD17B65" w14:textId="77777777" w:rsidR="003E15D5" w:rsidRPr="00EB40C8" w:rsidRDefault="003E15D5" w:rsidP="003E15D5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Actividades Generales: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r w:rsidR="003D316D" w:rsidRPr="00EB40C8">
              <w:rPr>
                <w:rFonts w:ascii="Arial" w:hAnsi="Arial" w:cs="Arial"/>
                <w:color w:val="auto"/>
              </w:rPr>
              <w:t xml:space="preserve">Coordinar </w:t>
            </w:r>
            <w:r w:rsidR="00C4664E" w:rsidRPr="00EB40C8">
              <w:rPr>
                <w:rFonts w:ascii="Arial" w:hAnsi="Arial" w:cs="Arial"/>
                <w:color w:val="auto"/>
              </w:rPr>
              <w:t xml:space="preserve">a las 14 </w:t>
            </w:r>
            <w:r w:rsidR="003D316D" w:rsidRPr="00EB40C8">
              <w:rPr>
                <w:rFonts w:ascii="Arial" w:hAnsi="Arial" w:cs="Arial"/>
                <w:color w:val="auto"/>
              </w:rPr>
              <w:t>Policías Municipales de la Región.</w:t>
            </w:r>
          </w:p>
          <w:p w14:paraId="6B77BC89" w14:textId="77777777" w:rsidR="003D316D" w:rsidRPr="00EB40C8" w:rsidRDefault="003D316D" w:rsidP="003E15D5">
            <w:pPr>
              <w:pStyle w:val="Fechadesubseccin"/>
              <w:rPr>
                <w:rFonts w:ascii="Arial" w:hAnsi="Arial" w:cs="Arial"/>
                <w:color w:val="auto"/>
              </w:rPr>
            </w:pPr>
          </w:p>
          <w:p w14:paraId="6B88D4B8" w14:textId="77777777" w:rsidR="003D316D" w:rsidRPr="00EB40C8" w:rsidRDefault="003D316D" w:rsidP="00C4664E">
            <w:pPr>
              <w:pStyle w:val="Fechadesubseccin"/>
              <w:jc w:val="both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Puesto: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Pr="00EB40C8">
              <w:rPr>
                <w:rFonts w:ascii="Arial" w:hAnsi="Arial" w:cs="Arial"/>
                <w:color w:val="auto"/>
              </w:rPr>
              <w:t>Director  General</w:t>
            </w:r>
            <w:proofErr w:type="gramEnd"/>
            <w:r w:rsidRPr="00EB40C8">
              <w:rPr>
                <w:rFonts w:ascii="Arial" w:hAnsi="Arial" w:cs="Arial"/>
                <w:color w:val="auto"/>
              </w:rPr>
              <w:t xml:space="preserve"> de Seguridad Pública, Vialidad, Protección Civil y de la Cárcel Municipal.</w:t>
            </w:r>
          </w:p>
          <w:p w14:paraId="7B5587E8" w14:textId="77777777" w:rsidR="003D316D" w:rsidRPr="00EB40C8" w:rsidRDefault="003D316D" w:rsidP="003D316D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Pr="00EB40C8">
              <w:rPr>
                <w:rFonts w:ascii="Arial" w:hAnsi="Arial" w:cs="Arial"/>
                <w:color w:val="auto"/>
              </w:rPr>
              <w:t>Septiembre</w:t>
            </w:r>
            <w:proofErr w:type="gramEnd"/>
            <w:r w:rsidRPr="00EB40C8">
              <w:rPr>
                <w:rFonts w:ascii="Arial" w:hAnsi="Arial" w:cs="Arial"/>
                <w:color w:val="auto"/>
              </w:rPr>
              <w:t xml:space="preserve"> 2005 a</w:t>
            </w:r>
            <w:r w:rsidR="005438D4" w:rsidRPr="00EB40C8">
              <w:rPr>
                <w:rFonts w:ascii="Arial" w:hAnsi="Arial" w:cs="Arial"/>
                <w:color w:val="auto"/>
              </w:rPr>
              <w:t>l</w:t>
            </w:r>
            <w:r w:rsidRPr="00EB40C8">
              <w:rPr>
                <w:rFonts w:ascii="Arial" w:hAnsi="Arial" w:cs="Arial"/>
                <w:color w:val="auto"/>
              </w:rPr>
              <w:t xml:space="preserve"> 31 Diciembre 2009.</w:t>
            </w:r>
          </w:p>
          <w:p w14:paraId="1B4BD33C" w14:textId="77777777" w:rsidR="003D316D" w:rsidRPr="00EB40C8" w:rsidRDefault="00C4664E" w:rsidP="00BA67CB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</w:t>
            </w:r>
            <w:r w:rsidR="003D316D" w:rsidRPr="00EB40C8">
              <w:rPr>
                <w:rFonts w:ascii="Arial" w:hAnsi="Arial" w:cs="Arial"/>
                <w:b/>
                <w:color w:val="auto"/>
              </w:rPr>
              <w:t>:</w:t>
            </w:r>
            <w:r w:rsidR="003D316D" w:rsidRPr="00EB40C8">
              <w:rPr>
                <w:rFonts w:ascii="Arial" w:hAnsi="Arial" w:cs="Arial"/>
                <w:color w:val="auto"/>
              </w:rPr>
              <w:t xml:space="preserve"> Gobierno Municipal de Colotlán, Jalisco.</w:t>
            </w:r>
          </w:p>
          <w:p w14:paraId="46F35354" w14:textId="77777777" w:rsidR="003D316D" w:rsidRPr="00EB40C8" w:rsidRDefault="003D316D" w:rsidP="003D316D">
            <w:pPr>
              <w:pStyle w:val="Fechadesubseccin"/>
              <w:rPr>
                <w:rFonts w:ascii="Arial" w:hAnsi="Arial" w:cs="Arial"/>
                <w:color w:val="auto"/>
              </w:rPr>
            </w:pPr>
          </w:p>
          <w:p w14:paraId="7FD08FA2" w14:textId="77777777" w:rsidR="003D316D" w:rsidRPr="00EB40C8" w:rsidRDefault="003D316D" w:rsidP="003D316D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Puesto:</w:t>
            </w:r>
            <w:r w:rsidRPr="00EB40C8">
              <w:rPr>
                <w:rFonts w:ascii="Arial" w:hAnsi="Arial" w:cs="Arial"/>
                <w:color w:val="auto"/>
              </w:rPr>
              <w:t xml:space="preserve"> Comisionado de Estrategias Policiales.</w:t>
            </w:r>
          </w:p>
          <w:p w14:paraId="7F233D0C" w14:textId="77777777" w:rsidR="003D316D" w:rsidRPr="00EB40C8" w:rsidRDefault="003D316D" w:rsidP="003D316D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Pr="00EB40C8">
              <w:rPr>
                <w:rFonts w:ascii="Arial" w:hAnsi="Arial" w:cs="Arial"/>
                <w:color w:val="auto"/>
              </w:rPr>
              <w:t>Enero</w:t>
            </w:r>
            <w:proofErr w:type="gramEnd"/>
            <w:r w:rsidRPr="00EB40C8">
              <w:rPr>
                <w:rFonts w:ascii="Arial" w:hAnsi="Arial" w:cs="Arial"/>
                <w:color w:val="auto"/>
              </w:rPr>
              <w:t xml:space="preserve"> 2006 a</w:t>
            </w:r>
            <w:r w:rsidR="005438D4" w:rsidRPr="00EB40C8">
              <w:rPr>
                <w:rFonts w:ascii="Arial" w:hAnsi="Arial" w:cs="Arial"/>
                <w:color w:val="auto"/>
              </w:rPr>
              <w:t>l</w:t>
            </w:r>
            <w:r w:rsidRPr="00EB40C8">
              <w:rPr>
                <w:rFonts w:ascii="Arial" w:hAnsi="Arial" w:cs="Arial"/>
                <w:color w:val="auto"/>
              </w:rPr>
              <w:t xml:space="preserve"> 31 Diciembre 2009.</w:t>
            </w:r>
          </w:p>
          <w:p w14:paraId="05E9F7AA" w14:textId="77777777" w:rsidR="003D316D" w:rsidRPr="00EB40C8" w:rsidRDefault="00C4664E" w:rsidP="003D316D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Dependencia</w:t>
            </w:r>
            <w:r w:rsidR="003D316D" w:rsidRPr="00EB40C8">
              <w:rPr>
                <w:rFonts w:ascii="Arial" w:hAnsi="Arial" w:cs="Arial"/>
                <w:b/>
                <w:color w:val="auto"/>
              </w:rPr>
              <w:t>:</w:t>
            </w:r>
            <w:r w:rsidR="003D316D" w:rsidRPr="00EB40C8">
              <w:rPr>
                <w:rFonts w:ascii="Arial" w:hAnsi="Arial" w:cs="Arial"/>
                <w:color w:val="auto"/>
              </w:rPr>
              <w:t xml:space="preserve"> Consejo Regional de Seguridad Publica, 10 Municipios de la Región Norte del Estado, Jalisco.</w:t>
            </w:r>
          </w:p>
          <w:p w14:paraId="7BCEE36F" w14:textId="77777777" w:rsidR="003D316D" w:rsidRPr="00EB40C8" w:rsidRDefault="003D316D" w:rsidP="003D316D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Actividades Generales:</w:t>
            </w:r>
            <w:r w:rsidRPr="00EB40C8">
              <w:rPr>
                <w:rFonts w:ascii="Arial" w:hAnsi="Arial" w:cs="Arial"/>
                <w:color w:val="auto"/>
              </w:rPr>
              <w:t xml:space="preserve"> Coordinar </w:t>
            </w:r>
            <w:r w:rsidR="00C4664E" w:rsidRPr="00EB40C8">
              <w:rPr>
                <w:rFonts w:ascii="Arial" w:hAnsi="Arial" w:cs="Arial"/>
                <w:color w:val="auto"/>
              </w:rPr>
              <w:t xml:space="preserve">a las 10 </w:t>
            </w:r>
            <w:r w:rsidRPr="00EB40C8">
              <w:rPr>
                <w:rFonts w:ascii="Arial" w:hAnsi="Arial" w:cs="Arial"/>
                <w:color w:val="auto"/>
              </w:rPr>
              <w:t>Policías Municipales de la Región.</w:t>
            </w:r>
          </w:p>
          <w:p w14:paraId="4AF81FBF" w14:textId="77777777" w:rsidR="003D316D" w:rsidRPr="00EB40C8" w:rsidRDefault="003D316D" w:rsidP="003D316D">
            <w:pPr>
              <w:pStyle w:val="Fechadesubseccin"/>
              <w:rPr>
                <w:rFonts w:ascii="Arial" w:hAnsi="Arial" w:cs="Arial"/>
                <w:color w:val="auto"/>
              </w:rPr>
            </w:pPr>
          </w:p>
          <w:p w14:paraId="2BE6B722" w14:textId="77777777" w:rsidR="003D316D" w:rsidRPr="00EB40C8" w:rsidRDefault="003D316D" w:rsidP="003D316D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</w:t>
            </w:r>
            <w:r w:rsidRPr="00EB40C8">
              <w:rPr>
                <w:rFonts w:ascii="Arial" w:hAnsi="Arial" w:cs="Arial"/>
                <w:color w:val="auto"/>
              </w:rPr>
              <w:t xml:space="preserve"> Sub-</w:t>
            </w:r>
            <w:proofErr w:type="gramStart"/>
            <w:r w:rsidRPr="00EB40C8">
              <w:rPr>
                <w:rFonts w:ascii="Arial" w:hAnsi="Arial" w:cs="Arial"/>
                <w:color w:val="auto"/>
              </w:rPr>
              <w:t>Director</w:t>
            </w:r>
            <w:proofErr w:type="gramEnd"/>
            <w:r w:rsidRPr="00EB40C8">
              <w:rPr>
                <w:rFonts w:ascii="Arial" w:hAnsi="Arial" w:cs="Arial"/>
                <w:color w:val="auto"/>
              </w:rPr>
              <w:t xml:space="preserve"> Operativo de Seguridad Pública, Vialidad y Protección Civil.</w:t>
            </w:r>
          </w:p>
          <w:p w14:paraId="4D0C5789" w14:textId="77777777" w:rsidR="003D316D" w:rsidRPr="00EB40C8" w:rsidRDefault="003D316D" w:rsidP="003D316D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="00704656" w:rsidRPr="00EB40C8">
              <w:rPr>
                <w:rFonts w:ascii="Arial" w:hAnsi="Arial" w:cs="Arial"/>
                <w:color w:val="auto"/>
              </w:rPr>
              <w:t>Junio</w:t>
            </w:r>
            <w:proofErr w:type="gramEnd"/>
            <w:r w:rsidRPr="00EB40C8">
              <w:rPr>
                <w:rFonts w:ascii="Arial" w:hAnsi="Arial" w:cs="Arial"/>
                <w:color w:val="auto"/>
              </w:rPr>
              <w:t xml:space="preserve"> 200</w:t>
            </w:r>
            <w:r w:rsidR="00704656" w:rsidRPr="00EB40C8">
              <w:rPr>
                <w:rFonts w:ascii="Arial" w:hAnsi="Arial" w:cs="Arial"/>
                <w:color w:val="auto"/>
              </w:rPr>
              <w:t>4 a</w:t>
            </w:r>
            <w:r w:rsidR="005438D4" w:rsidRPr="00EB40C8">
              <w:rPr>
                <w:rFonts w:ascii="Arial" w:hAnsi="Arial" w:cs="Arial"/>
                <w:color w:val="auto"/>
              </w:rPr>
              <w:t>l</w:t>
            </w:r>
            <w:r w:rsidR="00704656" w:rsidRPr="00EB40C8">
              <w:rPr>
                <w:rFonts w:ascii="Arial" w:hAnsi="Arial" w:cs="Arial"/>
                <w:color w:val="auto"/>
              </w:rPr>
              <w:t xml:space="preserve"> Agosto</w:t>
            </w:r>
            <w:r w:rsidRPr="00EB40C8">
              <w:rPr>
                <w:rFonts w:ascii="Arial" w:hAnsi="Arial" w:cs="Arial"/>
                <w:color w:val="auto"/>
              </w:rPr>
              <w:t xml:space="preserve"> 200</w:t>
            </w:r>
            <w:r w:rsidR="00704656" w:rsidRPr="00EB40C8">
              <w:rPr>
                <w:rFonts w:ascii="Arial" w:hAnsi="Arial" w:cs="Arial"/>
                <w:color w:val="auto"/>
              </w:rPr>
              <w:t>5</w:t>
            </w:r>
            <w:r w:rsidRPr="00EB40C8">
              <w:rPr>
                <w:rFonts w:ascii="Arial" w:hAnsi="Arial" w:cs="Arial"/>
                <w:color w:val="auto"/>
              </w:rPr>
              <w:t>.</w:t>
            </w:r>
          </w:p>
          <w:p w14:paraId="6D8707D8" w14:textId="77777777" w:rsidR="003D316D" w:rsidRPr="00EB40C8" w:rsidRDefault="00C4664E" w:rsidP="003D316D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</w:t>
            </w:r>
            <w:r w:rsidR="003D316D" w:rsidRPr="00EB40C8">
              <w:rPr>
                <w:rFonts w:ascii="Arial" w:hAnsi="Arial" w:cs="Arial"/>
                <w:b/>
                <w:color w:val="auto"/>
              </w:rPr>
              <w:t>:</w:t>
            </w:r>
            <w:r w:rsidR="003D316D" w:rsidRPr="00EB40C8">
              <w:rPr>
                <w:rFonts w:ascii="Arial" w:hAnsi="Arial" w:cs="Arial"/>
                <w:color w:val="auto"/>
              </w:rPr>
              <w:t xml:space="preserve"> Gobierno Municipal de Colotlán, Jalisco.</w:t>
            </w:r>
          </w:p>
          <w:p w14:paraId="7044EAF1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b/>
              </w:rPr>
            </w:pPr>
          </w:p>
          <w:p w14:paraId="1EF61AF6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Puesto: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Pr="00EB40C8">
              <w:rPr>
                <w:rFonts w:ascii="Arial" w:hAnsi="Arial" w:cs="Arial"/>
                <w:color w:val="auto"/>
              </w:rPr>
              <w:t>Director General</w:t>
            </w:r>
            <w:proofErr w:type="gramEnd"/>
            <w:r w:rsidRPr="00EB40C8">
              <w:rPr>
                <w:rFonts w:ascii="Arial" w:hAnsi="Arial" w:cs="Arial"/>
                <w:color w:val="auto"/>
              </w:rPr>
              <w:t xml:space="preserve"> de Seguridad Pública, Transito y Protección Civil.</w:t>
            </w:r>
          </w:p>
          <w:p w14:paraId="62750923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2003 a</w:t>
            </w:r>
            <w:r w:rsidR="005438D4" w:rsidRPr="00EB40C8">
              <w:rPr>
                <w:rFonts w:ascii="Arial" w:hAnsi="Arial" w:cs="Arial"/>
                <w:color w:val="auto"/>
              </w:rPr>
              <w:t>l</w:t>
            </w:r>
            <w:r w:rsidRPr="00EB40C8">
              <w:rPr>
                <w:rFonts w:ascii="Arial" w:hAnsi="Arial" w:cs="Arial"/>
                <w:color w:val="auto"/>
              </w:rPr>
              <w:t xml:space="preserve"> 31 </w:t>
            </w:r>
            <w:proofErr w:type="gramStart"/>
            <w:r w:rsidRPr="00EB40C8">
              <w:rPr>
                <w:rFonts w:ascii="Arial" w:hAnsi="Arial" w:cs="Arial"/>
                <w:color w:val="auto"/>
              </w:rPr>
              <w:t>Diciembre</w:t>
            </w:r>
            <w:proofErr w:type="gramEnd"/>
            <w:r w:rsidRPr="00EB40C8">
              <w:rPr>
                <w:rFonts w:ascii="Arial" w:hAnsi="Arial" w:cs="Arial"/>
                <w:color w:val="auto"/>
              </w:rPr>
              <w:t xml:space="preserve"> 2004.</w:t>
            </w:r>
          </w:p>
          <w:p w14:paraId="3EEC5F47" w14:textId="77777777" w:rsidR="00704656" w:rsidRPr="00EB40C8" w:rsidRDefault="00C4664E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</w:t>
            </w:r>
            <w:r w:rsidR="00704656" w:rsidRPr="00EB40C8">
              <w:rPr>
                <w:rFonts w:ascii="Arial" w:hAnsi="Arial" w:cs="Arial"/>
                <w:b/>
                <w:color w:val="auto"/>
              </w:rPr>
              <w:t>:</w:t>
            </w:r>
            <w:r w:rsidR="00704656" w:rsidRPr="00EB40C8">
              <w:rPr>
                <w:rFonts w:ascii="Arial" w:hAnsi="Arial" w:cs="Arial"/>
                <w:color w:val="auto"/>
              </w:rPr>
              <w:t xml:space="preserve"> Gobierno Municipal de San Martín de Hidalgo, Jalisco.</w:t>
            </w:r>
          </w:p>
          <w:p w14:paraId="0D0FFF49" w14:textId="77777777" w:rsidR="00704656" w:rsidRPr="00EB40C8" w:rsidRDefault="00704656" w:rsidP="00C4664E">
            <w:pPr>
              <w:pStyle w:val="Fechadesubseccin"/>
              <w:jc w:val="both"/>
              <w:rPr>
                <w:rFonts w:ascii="Arial" w:hAnsi="Arial" w:cs="Arial"/>
                <w:color w:val="auto"/>
              </w:rPr>
            </w:pPr>
          </w:p>
          <w:p w14:paraId="39C15ADA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b/>
                <w:color w:val="auto"/>
              </w:rPr>
            </w:pPr>
          </w:p>
          <w:p w14:paraId="49C73409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Puesto: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Pr="00EB40C8">
              <w:rPr>
                <w:rFonts w:ascii="Arial" w:hAnsi="Arial" w:cs="Arial"/>
                <w:color w:val="auto"/>
              </w:rPr>
              <w:t>Subdirector</w:t>
            </w:r>
            <w:proofErr w:type="gramEnd"/>
            <w:r w:rsidRPr="00EB40C8">
              <w:rPr>
                <w:rFonts w:ascii="Arial" w:hAnsi="Arial" w:cs="Arial"/>
                <w:color w:val="auto"/>
              </w:rPr>
              <w:t xml:space="preserve"> Operativo de Seguridad Pública, Transito y Protección Civil.</w:t>
            </w:r>
          </w:p>
          <w:p w14:paraId="7A242B1C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2002 a</w:t>
            </w:r>
            <w:r w:rsidR="005438D4" w:rsidRPr="00EB40C8">
              <w:rPr>
                <w:rFonts w:ascii="Arial" w:hAnsi="Arial" w:cs="Arial"/>
                <w:color w:val="auto"/>
              </w:rPr>
              <w:t>l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Pr="00EB40C8">
              <w:rPr>
                <w:rFonts w:ascii="Arial" w:hAnsi="Arial" w:cs="Arial"/>
                <w:color w:val="auto"/>
              </w:rPr>
              <w:t>Enero</w:t>
            </w:r>
            <w:proofErr w:type="gramEnd"/>
            <w:r w:rsidRPr="00EB40C8">
              <w:rPr>
                <w:rFonts w:ascii="Arial" w:hAnsi="Arial" w:cs="Arial"/>
                <w:color w:val="auto"/>
              </w:rPr>
              <w:t xml:space="preserve"> 2003.</w:t>
            </w:r>
          </w:p>
          <w:p w14:paraId="5896DC50" w14:textId="77777777" w:rsidR="00704656" w:rsidRPr="00EB40C8" w:rsidRDefault="00C4664E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</w:t>
            </w:r>
            <w:r w:rsidR="00704656" w:rsidRPr="00EB40C8">
              <w:rPr>
                <w:rFonts w:ascii="Arial" w:hAnsi="Arial" w:cs="Arial"/>
                <w:b/>
                <w:color w:val="auto"/>
              </w:rPr>
              <w:t>:</w:t>
            </w:r>
            <w:r w:rsidR="00704656" w:rsidRPr="00EB40C8">
              <w:rPr>
                <w:rFonts w:ascii="Arial" w:hAnsi="Arial" w:cs="Arial"/>
                <w:color w:val="auto"/>
              </w:rPr>
              <w:t xml:space="preserve"> Gobierno Municipal de San Martín de Hidalgo, Jalisco.</w:t>
            </w:r>
          </w:p>
          <w:p w14:paraId="2E8ECEBE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</w:p>
          <w:p w14:paraId="379E1528" w14:textId="77777777" w:rsidR="00EB40C8" w:rsidRDefault="00EB40C8" w:rsidP="00704656">
            <w:pPr>
              <w:pStyle w:val="Fechadesubseccin"/>
              <w:rPr>
                <w:rFonts w:ascii="Arial" w:hAnsi="Arial" w:cs="Arial"/>
                <w:b/>
                <w:color w:val="auto"/>
              </w:rPr>
            </w:pPr>
          </w:p>
          <w:p w14:paraId="469E79F8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Puesto: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Pr="00EB40C8">
              <w:rPr>
                <w:rFonts w:ascii="Arial" w:hAnsi="Arial" w:cs="Arial"/>
                <w:color w:val="auto"/>
              </w:rPr>
              <w:t>Subdirector</w:t>
            </w:r>
            <w:proofErr w:type="gramEnd"/>
            <w:r w:rsidRPr="00EB40C8">
              <w:rPr>
                <w:rFonts w:ascii="Arial" w:hAnsi="Arial" w:cs="Arial"/>
                <w:color w:val="auto"/>
              </w:rPr>
              <w:t xml:space="preserve"> Operativo de Seguridad Pública, Transito y Protección Civil.</w:t>
            </w:r>
          </w:p>
          <w:p w14:paraId="48BA0226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Pr="00EB40C8">
              <w:rPr>
                <w:rFonts w:ascii="Arial" w:hAnsi="Arial" w:cs="Arial"/>
                <w:color w:val="auto"/>
              </w:rPr>
              <w:t>Enero</w:t>
            </w:r>
            <w:proofErr w:type="gramEnd"/>
            <w:r w:rsidRPr="00EB40C8">
              <w:rPr>
                <w:rFonts w:ascii="Arial" w:hAnsi="Arial" w:cs="Arial"/>
                <w:color w:val="auto"/>
              </w:rPr>
              <w:t xml:space="preserve"> 2001 a</w:t>
            </w:r>
            <w:r w:rsidR="005438D4" w:rsidRPr="00EB40C8">
              <w:rPr>
                <w:rFonts w:ascii="Arial" w:hAnsi="Arial" w:cs="Arial"/>
                <w:color w:val="auto"/>
              </w:rPr>
              <w:t>l</w:t>
            </w:r>
            <w:r w:rsidRPr="00EB40C8">
              <w:rPr>
                <w:rFonts w:ascii="Arial" w:hAnsi="Arial" w:cs="Arial"/>
                <w:color w:val="auto"/>
              </w:rPr>
              <w:t xml:space="preserve"> Enero 2002.</w:t>
            </w:r>
          </w:p>
          <w:p w14:paraId="22F14A97" w14:textId="77777777" w:rsidR="00704656" w:rsidRPr="00EB40C8" w:rsidRDefault="00C4664E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lastRenderedPageBreak/>
              <w:t>Municipio</w:t>
            </w:r>
            <w:r w:rsidR="00704656" w:rsidRPr="00EB40C8">
              <w:rPr>
                <w:rFonts w:ascii="Arial" w:hAnsi="Arial" w:cs="Arial"/>
                <w:b/>
                <w:color w:val="auto"/>
              </w:rPr>
              <w:t>:</w:t>
            </w:r>
            <w:r w:rsidR="00704656" w:rsidRPr="00EB40C8">
              <w:rPr>
                <w:rFonts w:ascii="Arial" w:hAnsi="Arial" w:cs="Arial"/>
                <w:color w:val="auto"/>
              </w:rPr>
              <w:t xml:space="preserve"> Gobierno Municipal de Atotonilco el Alto, Jalisco.</w:t>
            </w:r>
          </w:p>
          <w:p w14:paraId="1DC75415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</w:p>
          <w:p w14:paraId="02F15936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Puesto:</w:t>
            </w:r>
            <w:r w:rsidRPr="00EB40C8">
              <w:rPr>
                <w:rFonts w:ascii="Arial" w:hAnsi="Arial" w:cs="Arial"/>
                <w:color w:val="auto"/>
              </w:rPr>
              <w:t xml:space="preserve"> Agente 35 Policía Municipal.</w:t>
            </w:r>
          </w:p>
          <w:p w14:paraId="7FF82D34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Pr="00EB40C8">
              <w:rPr>
                <w:rFonts w:ascii="Arial" w:hAnsi="Arial" w:cs="Arial"/>
                <w:color w:val="auto"/>
              </w:rPr>
              <w:t>Agosto</w:t>
            </w:r>
            <w:proofErr w:type="gramEnd"/>
            <w:r w:rsidRPr="00EB40C8">
              <w:rPr>
                <w:rFonts w:ascii="Arial" w:hAnsi="Arial" w:cs="Arial"/>
                <w:color w:val="auto"/>
              </w:rPr>
              <w:t xml:space="preserve"> 1999 a</w:t>
            </w:r>
            <w:r w:rsidR="005438D4" w:rsidRPr="00EB40C8">
              <w:rPr>
                <w:rFonts w:ascii="Arial" w:hAnsi="Arial" w:cs="Arial"/>
                <w:color w:val="auto"/>
              </w:rPr>
              <w:t>l</w:t>
            </w:r>
            <w:r w:rsidRPr="00EB40C8">
              <w:rPr>
                <w:rFonts w:ascii="Arial" w:hAnsi="Arial" w:cs="Arial"/>
                <w:color w:val="auto"/>
              </w:rPr>
              <w:t xml:space="preserve"> Febrero 2000.</w:t>
            </w:r>
          </w:p>
          <w:p w14:paraId="6EEB13C2" w14:textId="77777777" w:rsidR="00704656" w:rsidRPr="00EB40C8" w:rsidRDefault="00C4664E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</w:t>
            </w:r>
            <w:r w:rsidR="00704656" w:rsidRPr="00EB40C8">
              <w:rPr>
                <w:rFonts w:ascii="Arial" w:hAnsi="Arial" w:cs="Arial"/>
                <w:b/>
                <w:color w:val="auto"/>
              </w:rPr>
              <w:t>:</w:t>
            </w:r>
            <w:r w:rsidR="00704656" w:rsidRPr="00EB40C8">
              <w:rPr>
                <w:rFonts w:ascii="Arial" w:hAnsi="Arial" w:cs="Arial"/>
                <w:color w:val="auto"/>
              </w:rPr>
              <w:t xml:space="preserve"> Gobierno Municipal de Cortázar, Guanajuato.</w:t>
            </w:r>
          </w:p>
          <w:p w14:paraId="4B61F196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</w:p>
          <w:p w14:paraId="077DE7EE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Puesto:</w:t>
            </w:r>
            <w:r w:rsidRPr="00EB40C8">
              <w:rPr>
                <w:rFonts w:ascii="Arial" w:hAnsi="Arial" w:cs="Arial"/>
                <w:color w:val="auto"/>
              </w:rPr>
              <w:t xml:space="preserve"> Primer </w:t>
            </w:r>
            <w:proofErr w:type="gramStart"/>
            <w:r w:rsidRPr="00EB40C8">
              <w:rPr>
                <w:rFonts w:ascii="Arial" w:hAnsi="Arial" w:cs="Arial"/>
                <w:color w:val="auto"/>
              </w:rPr>
              <w:t>Comandante</w:t>
            </w:r>
            <w:proofErr w:type="gramEnd"/>
            <w:r w:rsidRPr="00EB40C8">
              <w:rPr>
                <w:rFonts w:ascii="Arial" w:hAnsi="Arial" w:cs="Arial"/>
                <w:color w:val="auto"/>
              </w:rPr>
              <w:t xml:space="preserve"> de la Policía Preventiva.</w:t>
            </w:r>
          </w:p>
          <w:p w14:paraId="0437402D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1997.</w:t>
            </w:r>
          </w:p>
          <w:p w14:paraId="56A59FFD" w14:textId="77777777" w:rsidR="00704656" w:rsidRPr="00EB40C8" w:rsidRDefault="00C4664E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</w:t>
            </w:r>
            <w:r w:rsidR="00704656" w:rsidRPr="00EB40C8">
              <w:rPr>
                <w:rFonts w:ascii="Arial" w:hAnsi="Arial" w:cs="Arial"/>
                <w:b/>
                <w:color w:val="auto"/>
              </w:rPr>
              <w:t>:</w:t>
            </w:r>
            <w:r w:rsidR="00704656" w:rsidRPr="00EB40C8">
              <w:rPr>
                <w:rFonts w:ascii="Arial" w:hAnsi="Arial" w:cs="Arial"/>
                <w:color w:val="auto"/>
              </w:rPr>
              <w:t xml:space="preserve"> Gobierno Municipal de Salamanca, Guanajuato.</w:t>
            </w:r>
          </w:p>
          <w:p w14:paraId="2AF79C1B" w14:textId="77777777" w:rsidR="00704656" w:rsidRPr="00EB40C8" w:rsidRDefault="00704656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</w:p>
          <w:p w14:paraId="782C8090" w14:textId="77777777" w:rsidR="00CF7156" w:rsidRPr="00EB40C8" w:rsidRDefault="00CF7156" w:rsidP="00CF71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Puesto:</w:t>
            </w:r>
            <w:r w:rsidRPr="00EB40C8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Pr="00EB40C8">
              <w:rPr>
                <w:rFonts w:ascii="Arial" w:hAnsi="Arial" w:cs="Arial"/>
                <w:color w:val="auto"/>
              </w:rPr>
              <w:t>Teniente</w:t>
            </w:r>
            <w:proofErr w:type="gramEnd"/>
            <w:r w:rsidRPr="00EB40C8">
              <w:rPr>
                <w:rFonts w:ascii="Arial" w:hAnsi="Arial" w:cs="Arial"/>
                <w:color w:val="auto"/>
              </w:rPr>
              <w:t xml:space="preserve"> de la Policía Preventiva.</w:t>
            </w:r>
          </w:p>
          <w:p w14:paraId="5E4CFC76" w14:textId="77777777" w:rsidR="00CF7156" w:rsidRPr="00EB40C8" w:rsidRDefault="00CF7156" w:rsidP="00CF71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1995-1997.</w:t>
            </w:r>
          </w:p>
          <w:p w14:paraId="4A7E274A" w14:textId="77777777" w:rsidR="00CF7156" w:rsidRPr="00EB40C8" w:rsidRDefault="00C4664E" w:rsidP="00CF71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</w:t>
            </w:r>
            <w:r w:rsidR="00CF7156" w:rsidRPr="00EB40C8">
              <w:rPr>
                <w:rFonts w:ascii="Arial" w:hAnsi="Arial" w:cs="Arial"/>
                <w:b/>
                <w:color w:val="auto"/>
              </w:rPr>
              <w:t>:</w:t>
            </w:r>
            <w:r w:rsidR="00CF7156" w:rsidRPr="00EB40C8">
              <w:rPr>
                <w:rFonts w:ascii="Arial" w:hAnsi="Arial" w:cs="Arial"/>
                <w:color w:val="auto"/>
              </w:rPr>
              <w:t xml:space="preserve"> Gobierno Municipal de Salamanca, Guanajuato.</w:t>
            </w:r>
          </w:p>
          <w:p w14:paraId="64B6155A" w14:textId="77777777" w:rsidR="00C4664E" w:rsidRPr="00EB40C8" w:rsidRDefault="00C4664E" w:rsidP="00CF7156">
            <w:pPr>
              <w:pStyle w:val="Fechadesubseccin"/>
              <w:rPr>
                <w:rFonts w:ascii="Arial" w:hAnsi="Arial" w:cs="Arial"/>
                <w:b/>
                <w:color w:val="auto"/>
              </w:rPr>
            </w:pPr>
          </w:p>
          <w:p w14:paraId="385E04DF" w14:textId="77777777" w:rsidR="00CF7156" w:rsidRPr="00EB40C8" w:rsidRDefault="00CF7156" w:rsidP="00CF71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Puesto:</w:t>
            </w:r>
            <w:r w:rsidRPr="00EB40C8">
              <w:rPr>
                <w:rFonts w:ascii="Arial" w:hAnsi="Arial" w:cs="Arial"/>
                <w:color w:val="auto"/>
              </w:rPr>
              <w:t xml:space="preserve"> Cabo de la Policía Preventiva.</w:t>
            </w:r>
          </w:p>
          <w:p w14:paraId="09EDBD6D" w14:textId="77777777" w:rsidR="00CF7156" w:rsidRPr="00EB40C8" w:rsidRDefault="00CF7156" w:rsidP="00CF71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1995.</w:t>
            </w:r>
          </w:p>
          <w:p w14:paraId="0088ACFC" w14:textId="77777777" w:rsidR="00CF7156" w:rsidRPr="00EB40C8" w:rsidRDefault="00C4664E" w:rsidP="00CF71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</w:t>
            </w:r>
            <w:r w:rsidR="00CF7156" w:rsidRPr="00EB40C8">
              <w:rPr>
                <w:rFonts w:ascii="Arial" w:hAnsi="Arial" w:cs="Arial"/>
                <w:b/>
                <w:color w:val="auto"/>
              </w:rPr>
              <w:t>:</w:t>
            </w:r>
            <w:r w:rsidR="00CF7156" w:rsidRPr="00EB40C8">
              <w:rPr>
                <w:rFonts w:ascii="Arial" w:hAnsi="Arial" w:cs="Arial"/>
                <w:color w:val="auto"/>
              </w:rPr>
              <w:t xml:space="preserve"> Gobierno Municipal de Salamanca, Guanajuato.</w:t>
            </w:r>
          </w:p>
          <w:p w14:paraId="1660DD5F" w14:textId="77777777" w:rsidR="00CF7156" w:rsidRPr="00EB40C8" w:rsidRDefault="00CF7156" w:rsidP="00704656">
            <w:pPr>
              <w:pStyle w:val="Fechadesubseccin"/>
              <w:rPr>
                <w:rFonts w:ascii="Arial" w:hAnsi="Arial" w:cs="Arial"/>
                <w:color w:val="auto"/>
              </w:rPr>
            </w:pPr>
          </w:p>
          <w:p w14:paraId="1D19443B" w14:textId="77777777" w:rsidR="00CF7156" w:rsidRPr="00EB40C8" w:rsidRDefault="00CF7156" w:rsidP="00CF71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Puesto:</w:t>
            </w:r>
            <w:r w:rsidRPr="00EB40C8">
              <w:rPr>
                <w:rFonts w:ascii="Arial" w:hAnsi="Arial" w:cs="Arial"/>
                <w:color w:val="auto"/>
              </w:rPr>
              <w:t xml:space="preserve"> Comisionado a Seguridad y Protección Bancaria S.A. de C.V. (SEPROBAN).</w:t>
            </w:r>
          </w:p>
          <w:p w14:paraId="6D5B4BAF" w14:textId="77777777" w:rsidR="00CF7156" w:rsidRPr="00EB40C8" w:rsidRDefault="00CF7156" w:rsidP="00CF71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1994-1995.</w:t>
            </w:r>
          </w:p>
          <w:p w14:paraId="62735C44" w14:textId="77777777" w:rsidR="00CF7156" w:rsidRPr="00EB40C8" w:rsidRDefault="00C4664E" w:rsidP="00CF71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</w:t>
            </w:r>
            <w:r w:rsidR="00CF7156" w:rsidRPr="00EB40C8">
              <w:rPr>
                <w:rFonts w:ascii="Arial" w:hAnsi="Arial" w:cs="Arial"/>
                <w:b/>
                <w:color w:val="auto"/>
              </w:rPr>
              <w:t>:</w:t>
            </w:r>
            <w:r w:rsidR="00CF7156" w:rsidRPr="00EB40C8">
              <w:rPr>
                <w:rFonts w:ascii="Arial" w:hAnsi="Arial" w:cs="Arial"/>
                <w:color w:val="auto"/>
              </w:rPr>
              <w:t xml:space="preserve"> Gobierno Municipal de Salamanca, Guanajuato.</w:t>
            </w:r>
          </w:p>
          <w:p w14:paraId="7EA77D48" w14:textId="77777777" w:rsidR="00CF7156" w:rsidRPr="00EB40C8" w:rsidRDefault="00CF7156" w:rsidP="00CF71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Actividades Generales:</w:t>
            </w:r>
            <w:r w:rsidRPr="00EB40C8">
              <w:rPr>
                <w:rFonts w:ascii="Arial" w:hAnsi="Arial" w:cs="Arial"/>
                <w:color w:val="auto"/>
              </w:rPr>
              <w:t xml:space="preserve"> Protección a instituciones Bancarias.</w:t>
            </w:r>
          </w:p>
          <w:p w14:paraId="7A7E3886" w14:textId="77777777" w:rsidR="00CF7156" w:rsidRPr="00EB40C8" w:rsidRDefault="00CF7156" w:rsidP="00CF7156">
            <w:pPr>
              <w:pStyle w:val="Fechadesubseccin"/>
              <w:rPr>
                <w:rFonts w:ascii="Arial" w:hAnsi="Arial" w:cs="Arial"/>
                <w:color w:val="auto"/>
              </w:rPr>
            </w:pPr>
          </w:p>
          <w:p w14:paraId="574B792B" w14:textId="77777777" w:rsidR="00CF7156" w:rsidRPr="00EB40C8" w:rsidRDefault="00CF7156" w:rsidP="00CF71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Puesto:</w:t>
            </w:r>
            <w:r w:rsidRPr="00EB40C8">
              <w:rPr>
                <w:rFonts w:ascii="Arial" w:hAnsi="Arial" w:cs="Arial"/>
                <w:color w:val="auto"/>
              </w:rPr>
              <w:t xml:space="preserve"> Policía de Línea.</w:t>
            </w:r>
          </w:p>
          <w:p w14:paraId="057456A5" w14:textId="77777777" w:rsidR="00CF7156" w:rsidRPr="00EB40C8" w:rsidRDefault="00CF7156" w:rsidP="00CF7156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Periodo:</w:t>
            </w:r>
            <w:r w:rsidRPr="00EB40C8">
              <w:rPr>
                <w:rFonts w:ascii="Arial" w:hAnsi="Arial" w:cs="Arial"/>
                <w:color w:val="auto"/>
              </w:rPr>
              <w:t xml:space="preserve"> 1990-1994.</w:t>
            </w:r>
          </w:p>
          <w:p w14:paraId="5B2C9A42" w14:textId="77777777" w:rsidR="007B0811" w:rsidRPr="00EB40C8" w:rsidRDefault="00C4664E" w:rsidP="00966BB0">
            <w:pPr>
              <w:pStyle w:val="Fechadesubseccin"/>
              <w:rPr>
                <w:rFonts w:ascii="Arial" w:hAnsi="Arial" w:cs="Arial"/>
                <w:color w:val="auto"/>
              </w:rPr>
            </w:pPr>
            <w:r w:rsidRPr="00EB40C8">
              <w:rPr>
                <w:rFonts w:ascii="Arial" w:hAnsi="Arial" w:cs="Arial"/>
                <w:b/>
                <w:color w:val="auto"/>
              </w:rPr>
              <w:t>Municipio</w:t>
            </w:r>
            <w:r w:rsidR="00CF7156" w:rsidRPr="00EB40C8">
              <w:rPr>
                <w:rFonts w:ascii="Arial" w:hAnsi="Arial" w:cs="Arial"/>
                <w:b/>
                <w:color w:val="auto"/>
              </w:rPr>
              <w:t>:</w:t>
            </w:r>
            <w:r w:rsidR="00CF7156" w:rsidRPr="00EB40C8">
              <w:rPr>
                <w:rFonts w:ascii="Arial" w:hAnsi="Arial" w:cs="Arial"/>
                <w:color w:val="auto"/>
              </w:rPr>
              <w:t xml:space="preserve"> Gobierno Municipal de Salamanca, Guanajuato.</w:t>
            </w:r>
          </w:p>
          <w:p w14:paraId="5926B728" w14:textId="77777777" w:rsidR="002077F0" w:rsidRDefault="002077F0" w:rsidP="007B0811">
            <w:pPr>
              <w:pStyle w:val="Seccin"/>
              <w:rPr>
                <w:rFonts w:ascii="Arial" w:hAnsi="Arial" w:cs="Arial"/>
              </w:rPr>
            </w:pPr>
          </w:p>
          <w:p w14:paraId="3D4D69ED" w14:textId="77777777" w:rsidR="002077F0" w:rsidRPr="00EB40C8" w:rsidRDefault="0011362F" w:rsidP="007B0811">
            <w:pPr>
              <w:pStyle w:val="Seccin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40C8">
              <w:rPr>
                <w:rFonts w:ascii="Arial" w:hAnsi="Arial" w:cs="Arial"/>
                <w:color w:val="auto"/>
                <w:sz w:val="20"/>
                <w:szCs w:val="20"/>
              </w:rPr>
              <w:t>ACTUALIZACIÓN POLICIAL:</w:t>
            </w:r>
          </w:p>
          <w:p w14:paraId="5DE56E41" w14:textId="77777777" w:rsidR="0011362F" w:rsidRPr="00EB40C8" w:rsidRDefault="0011362F" w:rsidP="0011362F">
            <w:pPr>
              <w:rPr>
                <w:sz w:val="18"/>
                <w:szCs w:val="18"/>
              </w:rPr>
            </w:pPr>
          </w:p>
          <w:p w14:paraId="45C3A68E" w14:textId="77777777" w:rsidR="00EB5DF0" w:rsidRPr="00EB40C8" w:rsidRDefault="00EB5DF0" w:rsidP="0011362F">
            <w:pPr>
              <w:rPr>
                <w:rFonts w:ascii="Arial" w:hAnsi="Arial" w:cs="Arial"/>
                <w:sz w:val="18"/>
                <w:szCs w:val="18"/>
              </w:rPr>
            </w:pPr>
            <w:r w:rsidRPr="00EB40C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B40C8">
              <w:rPr>
                <w:rFonts w:ascii="Arial" w:hAnsi="Arial" w:cs="Arial"/>
                <w:b/>
                <w:sz w:val="18"/>
                <w:szCs w:val="18"/>
              </w:rPr>
              <w:t>Capacitación:</w:t>
            </w:r>
            <w:r w:rsidRPr="00EB40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362F" w:rsidRPr="00EB40C8">
              <w:rPr>
                <w:rFonts w:ascii="Arial" w:hAnsi="Arial" w:cs="Arial"/>
                <w:sz w:val="18"/>
                <w:szCs w:val="18"/>
              </w:rPr>
              <w:t xml:space="preserve">Curso de </w:t>
            </w:r>
            <w:r w:rsidRPr="00EB40C8">
              <w:rPr>
                <w:rFonts w:ascii="Arial" w:hAnsi="Arial" w:cs="Arial"/>
                <w:sz w:val="18"/>
                <w:szCs w:val="18"/>
              </w:rPr>
              <w:t>F</w:t>
            </w:r>
            <w:r w:rsidR="0011362F" w:rsidRPr="00EB40C8">
              <w:rPr>
                <w:rFonts w:ascii="Arial" w:hAnsi="Arial" w:cs="Arial"/>
                <w:sz w:val="18"/>
                <w:szCs w:val="18"/>
              </w:rPr>
              <w:t xml:space="preserve">ormación </w:t>
            </w:r>
            <w:r w:rsidRPr="00EB40C8">
              <w:rPr>
                <w:rFonts w:ascii="Arial" w:hAnsi="Arial" w:cs="Arial"/>
                <w:sz w:val="18"/>
                <w:szCs w:val="18"/>
              </w:rPr>
              <w:t>I</w:t>
            </w:r>
            <w:r w:rsidR="0011362F" w:rsidRPr="00EB40C8">
              <w:rPr>
                <w:rFonts w:ascii="Arial" w:hAnsi="Arial" w:cs="Arial"/>
                <w:sz w:val="18"/>
                <w:szCs w:val="18"/>
              </w:rPr>
              <w:t>ni</w:t>
            </w:r>
            <w:r w:rsidRPr="00EB40C8">
              <w:rPr>
                <w:rFonts w:ascii="Arial" w:hAnsi="Arial" w:cs="Arial"/>
                <w:sz w:val="18"/>
                <w:szCs w:val="18"/>
              </w:rPr>
              <w:t>cial, para Elementos en Activo</w:t>
            </w:r>
          </w:p>
          <w:p w14:paraId="7DD9617C" w14:textId="77777777" w:rsidR="0011362F" w:rsidRPr="00EB40C8" w:rsidRDefault="00EB5DF0" w:rsidP="0011362F">
            <w:pPr>
              <w:rPr>
                <w:rFonts w:ascii="Arial" w:hAnsi="Arial" w:cs="Arial"/>
                <w:sz w:val="18"/>
                <w:szCs w:val="18"/>
              </w:rPr>
            </w:pPr>
            <w:r w:rsidRPr="00EB40C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B40C8">
              <w:rPr>
                <w:rFonts w:ascii="Arial" w:hAnsi="Arial" w:cs="Arial"/>
                <w:b/>
                <w:sz w:val="18"/>
                <w:szCs w:val="18"/>
              </w:rPr>
              <w:t>Impartido por:</w:t>
            </w:r>
            <w:r w:rsidRPr="00EB40C8">
              <w:rPr>
                <w:rFonts w:ascii="Arial" w:hAnsi="Arial" w:cs="Arial"/>
                <w:sz w:val="18"/>
                <w:szCs w:val="18"/>
              </w:rPr>
              <w:t xml:space="preserve"> La Academia Regional de León, </w:t>
            </w:r>
            <w:proofErr w:type="spellStart"/>
            <w:r w:rsidRPr="00EB40C8">
              <w:rPr>
                <w:rFonts w:ascii="Arial" w:hAnsi="Arial" w:cs="Arial"/>
                <w:sz w:val="18"/>
                <w:szCs w:val="18"/>
              </w:rPr>
              <w:t>Gto</w:t>
            </w:r>
            <w:proofErr w:type="spellEnd"/>
            <w:r w:rsidRPr="00EB40C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7DD254" w14:textId="77777777" w:rsidR="00EB5DF0" w:rsidRPr="00EB40C8" w:rsidRDefault="00EB5DF0" w:rsidP="0011362F">
            <w:pPr>
              <w:rPr>
                <w:rFonts w:ascii="Arial" w:hAnsi="Arial" w:cs="Arial"/>
                <w:sz w:val="18"/>
                <w:szCs w:val="18"/>
              </w:rPr>
            </w:pPr>
            <w:r w:rsidRPr="00EB40C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B40C8">
              <w:rPr>
                <w:rFonts w:ascii="Arial" w:hAnsi="Arial" w:cs="Arial"/>
                <w:b/>
                <w:sz w:val="18"/>
                <w:szCs w:val="18"/>
              </w:rPr>
              <w:t>Año:</w:t>
            </w:r>
            <w:r w:rsidRPr="00EB40C8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  <w:p w14:paraId="50FA92CB" w14:textId="77777777" w:rsidR="00EB5DF0" w:rsidRPr="00EB40C8" w:rsidRDefault="00EB5DF0" w:rsidP="0011362F">
            <w:pPr>
              <w:rPr>
                <w:rFonts w:ascii="Arial" w:hAnsi="Arial" w:cs="Arial"/>
                <w:sz w:val="18"/>
                <w:szCs w:val="18"/>
              </w:rPr>
            </w:pPr>
            <w:r w:rsidRPr="00EB40C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B40C8">
              <w:rPr>
                <w:rFonts w:ascii="Arial" w:hAnsi="Arial" w:cs="Arial"/>
                <w:b/>
                <w:sz w:val="18"/>
                <w:szCs w:val="18"/>
              </w:rPr>
              <w:t>Resultado:</w:t>
            </w:r>
            <w:r w:rsidRPr="00EB40C8">
              <w:rPr>
                <w:rFonts w:ascii="Arial" w:hAnsi="Arial" w:cs="Arial"/>
                <w:sz w:val="18"/>
                <w:szCs w:val="18"/>
              </w:rPr>
              <w:t xml:space="preserve"> Acreditado.</w:t>
            </w:r>
          </w:p>
          <w:p w14:paraId="37DE4B04" w14:textId="77777777" w:rsidR="00EB5DF0" w:rsidRPr="00EB40C8" w:rsidRDefault="00EB5DF0" w:rsidP="001136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0A70D" w14:textId="77777777" w:rsidR="00EB5DF0" w:rsidRPr="00EB40C8" w:rsidRDefault="00EB5DF0" w:rsidP="00EB5DF0">
            <w:pPr>
              <w:rPr>
                <w:rFonts w:ascii="Arial" w:hAnsi="Arial" w:cs="Arial"/>
                <w:sz w:val="18"/>
                <w:szCs w:val="18"/>
              </w:rPr>
            </w:pPr>
            <w:r w:rsidRPr="00EB40C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B40C8">
              <w:rPr>
                <w:rFonts w:ascii="Arial" w:hAnsi="Arial" w:cs="Arial"/>
                <w:b/>
                <w:sz w:val="18"/>
                <w:szCs w:val="18"/>
              </w:rPr>
              <w:t>Capacitación:</w:t>
            </w:r>
            <w:r w:rsidRPr="00EB40C8">
              <w:rPr>
                <w:rFonts w:ascii="Arial" w:hAnsi="Arial" w:cs="Arial"/>
                <w:sz w:val="18"/>
                <w:szCs w:val="18"/>
              </w:rPr>
              <w:t xml:space="preserve"> Evaluación de Competencias Básicas Para Policías Municipales</w:t>
            </w:r>
          </w:p>
          <w:p w14:paraId="5C458C51" w14:textId="77777777" w:rsidR="00EB5DF0" w:rsidRPr="00EB40C8" w:rsidRDefault="00EB5DF0" w:rsidP="00EB5DF0">
            <w:pPr>
              <w:rPr>
                <w:rFonts w:ascii="Arial" w:hAnsi="Arial" w:cs="Arial"/>
                <w:sz w:val="18"/>
                <w:szCs w:val="18"/>
              </w:rPr>
            </w:pPr>
            <w:r w:rsidRPr="00EB40C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B40C8">
              <w:rPr>
                <w:rFonts w:ascii="Arial" w:hAnsi="Arial" w:cs="Arial"/>
                <w:b/>
                <w:sz w:val="18"/>
                <w:szCs w:val="18"/>
              </w:rPr>
              <w:t>Impartido por:</w:t>
            </w:r>
            <w:r w:rsidRPr="00EB40C8">
              <w:rPr>
                <w:rFonts w:ascii="Arial" w:hAnsi="Arial" w:cs="Arial"/>
                <w:sz w:val="18"/>
                <w:szCs w:val="18"/>
              </w:rPr>
              <w:t xml:space="preserve"> La Academia Regional de León, </w:t>
            </w:r>
            <w:proofErr w:type="spellStart"/>
            <w:r w:rsidRPr="00EB40C8">
              <w:rPr>
                <w:rFonts w:ascii="Arial" w:hAnsi="Arial" w:cs="Arial"/>
                <w:sz w:val="18"/>
                <w:szCs w:val="18"/>
              </w:rPr>
              <w:t>Gto</w:t>
            </w:r>
            <w:proofErr w:type="spellEnd"/>
            <w:r w:rsidRPr="00EB40C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24DD29" w14:textId="77777777" w:rsidR="00EB5DF0" w:rsidRPr="00EB40C8" w:rsidRDefault="00EB5DF0" w:rsidP="00EB5DF0">
            <w:pPr>
              <w:rPr>
                <w:rFonts w:ascii="Arial" w:hAnsi="Arial" w:cs="Arial"/>
                <w:sz w:val="18"/>
                <w:szCs w:val="18"/>
              </w:rPr>
            </w:pPr>
            <w:r w:rsidRPr="00EB40C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B40C8">
              <w:rPr>
                <w:rFonts w:ascii="Arial" w:hAnsi="Arial" w:cs="Arial"/>
                <w:b/>
                <w:sz w:val="18"/>
                <w:szCs w:val="18"/>
              </w:rPr>
              <w:t>Año:</w:t>
            </w:r>
            <w:r w:rsidRPr="00EB40C8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  <w:p w14:paraId="684550A6" w14:textId="77777777" w:rsidR="00EB5DF0" w:rsidRPr="00EB40C8" w:rsidRDefault="00EB5DF0" w:rsidP="00EB5DF0">
            <w:pPr>
              <w:rPr>
                <w:rFonts w:ascii="Arial" w:hAnsi="Arial" w:cs="Arial"/>
                <w:sz w:val="18"/>
                <w:szCs w:val="18"/>
              </w:rPr>
            </w:pPr>
            <w:r w:rsidRPr="00EB40C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B40C8">
              <w:rPr>
                <w:rFonts w:ascii="Arial" w:hAnsi="Arial" w:cs="Arial"/>
                <w:b/>
                <w:sz w:val="18"/>
                <w:szCs w:val="18"/>
              </w:rPr>
              <w:t>Resultado:</w:t>
            </w:r>
            <w:r w:rsidRPr="00EB40C8">
              <w:rPr>
                <w:rFonts w:ascii="Arial" w:hAnsi="Arial" w:cs="Arial"/>
                <w:sz w:val="18"/>
                <w:szCs w:val="18"/>
              </w:rPr>
              <w:t xml:space="preserve"> Acreditado</w:t>
            </w:r>
          </w:p>
          <w:p w14:paraId="4633D9BB" w14:textId="77777777" w:rsidR="00EB5DF0" w:rsidRPr="00EB40C8" w:rsidRDefault="00EB5DF0" w:rsidP="001136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34A437" w14:textId="77777777" w:rsidR="00EB5DF0" w:rsidRPr="00EB40C8" w:rsidRDefault="00EB5DF0" w:rsidP="00EB5DF0">
            <w:pPr>
              <w:rPr>
                <w:rFonts w:ascii="Arial" w:hAnsi="Arial" w:cs="Arial"/>
                <w:sz w:val="18"/>
                <w:szCs w:val="18"/>
              </w:rPr>
            </w:pPr>
            <w:r w:rsidRPr="00EB40C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B40C8">
              <w:rPr>
                <w:rFonts w:ascii="Arial" w:hAnsi="Arial" w:cs="Arial"/>
                <w:b/>
                <w:sz w:val="18"/>
                <w:szCs w:val="18"/>
              </w:rPr>
              <w:t>Capacitación:</w:t>
            </w:r>
            <w:r w:rsidRPr="00EB40C8">
              <w:rPr>
                <w:rFonts w:ascii="Arial" w:hAnsi="Arial" w:cs="Arial"/>
                <w:sz w:val="18"/>
                <w:szCs w:val="18"/>
              </w:rPr>
              <w:t xml:space="preserve"> Evaluación del Desempeño para Policías Municipales</w:t>
            </w:r>
          </w:p>
          <w:p w14:paraId="548C9E2E" w14:textId="77777777" w:rsidR="00EB5DF0" w:rsidRPr="00EB40C8" w:rsidRDefault="00EB5DF0" w:rsidP="00EB5DF0">
            <w:pPr>
              <w:rPr>
                <w:rFonts w:ascii="Arial" w:hAnsi="Arial" w:cs="Arial"/>
                <w:sz w:val="18"/>
                <w:szCs w:val="18"/>
              </w:rPr>
            </w:pPr>
            <w:r w:rsidRPr="00EB40C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B40C8">
              <w:rPr>
                <w:rFonts w:ascii="Arial" w:hAnsi="Arial" w:cs="Arial"/>
                <w:b/>
                <w:sz w:val="18"/>
                <w:szCs w:val="18"/>
              </w:rPr>
              <w:t>Impartido por:</w:t>
            </w:r>
            <w:r w:rsidRPr="00EB40C8">
              <w:rPr>
                <w:rFonts w:ascii="Arial" w:hAnsi="Arial" w:cs="Arial"/>
                <w:sz w:val="18"/>
                <w:szCs w:val="18"/>
              </w:rPr>
              <w:t xml:space="preserve"> La Academia Regional de León, </w:t>
            </w:r>
            <w:proofErr w:type="spellStart"/>
            <w:r w:rsidRPr="00EB40C8">
              <w:rPr>
                <w:rFonts w:ascii="Arial" w:hAnsi="Arial" w:cs="Arial"/>
                <w:sz w:val="18"/>
                <w:szCs w:val="18"/>
              </w:rPr>
              <w:t>Gto</w:t>
            </w:r>
            <w:proofErr w:type="spellEnd"/>
            <w:r w:rsidRPr="00EB40C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9D4080" w14:textId="77777777" w:rsidR="00EB5DF0" w:rsidRPr="00EB40C8" w:rsidRDefault="00EB5DF0" w:rsidP="00EB5DF0">
            <w:pPr>
              <w:rPr>
                <w:rFonts w:ascii="Arial" w:hAnsi="Arial" w:cs="Arial"/>
                <w:sz w:val="18"/>
                <w:szCs w:val="18"/>
              </w:rPr>
            </w:pPr>
            <w:r w:rsidRPr="00EB40C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B40C8">
              <w:rPr>
                <w:rFonts w:ascii="Arial" w:hAnsi="Arial" w:cs="Arial"/>
                <w:b/>
                <w:sz w:val="18"/>
                <w:szCs w:val="18"/>
              </w:rPr>
              <w:t>Año:</w:t>
            </w:r>
            <w:r w:rsidRPr="00EB40C8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  <w:p w14:paraId="78C036A7" w14:textId="77777777" w:rsidR="00EB5DF0" w:rsidRPr="00EB40C8" w:rsidRDefault="00EB5DF0" w:rsidP="00EB5DF0">
            <w:pPr>
              <w:rPr>
                <w:rFonts w:ascii="Arial" w:hAnsi="Arial" w:cs="Arial"/>
                <w:sz w:val="18"/>
                <w:szCs w:val="18"/>
              </w:rPr>
            </w:pPr>
            <w:r w:rsidRPr="00EB40C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B40C8">
              <w:rPr>
                <w:rFonts w:ascii="Arial" w:hAnsi="Arial" w:cs="Arial"/>
                <w:b/>
                <w:sz w:val="18"/>
                <w:szCs w:val="18"/>
              </w:rPr>
              <w:t>Resultado:</w:t>
            </w:r>
            <w:r w:rsidRPr="00EB40C8">
              <w:rPr>
                <w:rFonts w:ascii="Arial" w:hAnsi="Arial" w:cs="Arial"/>
                <w:sz w:val="18"/>
                <w:szCs w:val="18"/>
              </w:rPr>
              <w:t xml:space="preserve"> Acreditado</w:t>
            </w:r>
          </w:p>
          <w:p w14:paraId="00FDA1CD" w14:textId="77777777" w:rsidR="00D328F5" w:rsidRPr="00EB40C8" w:rsidRDefault="00D328F5" w:rsidP="007B0811">
            <w:pPr>
              <w:pStyle w:val="Seccin"/>
              <w:rPr>
                <w:rFonts w:ascii="Arial" w:hAnsi="Arial" w:cs="Arial"/>
                <w:sz w:val="18"/>
                <w:szCs w:val="18"/>
              </w:rPr>
            </w:pPr>
          </w:p>
          <w:p w14:paraId="1D34F623" w14:textId="77777777" w:rsidR="00EB40C8" w:rsidRDefault="00EB40C8" w:rsidP="007B0811">
            <w:pPr>
              <w:pStyle w:val="Seccin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3D36D31" w14:textId="77777777" w:rsidR="00EB40C8" w:rsidRDefault="00EB40C8" w:rsidP="007B0811">
            <w:pPr>
              <w:pStyle w:val="Seccin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110B2ED" w14:textId="77777777" w:rsidR="00EB40C8" w:rsidRDefault="00EB40C8" w:rsidP="007B0811">
            <w:pPr>
              <w:pStyle w:val="Seccin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8AD002E" w14:textId="77777777" w:rsidR="00EB40C8" w:rsidRDefault="00EB40C8" w:rsidP="007B0811">
            <w:pPr>
              <w:pStyle w:val="Seccin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FECD13E" w14:textId="77777777" w:rsidR="00EB40C8" w:rsidRDefault="00EB40C8" w:rsidP="007B0811">
            <w:pPr>
              <w:pStyle w:val="Seccin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B2428AA" w14:textId="77777777" w:rsidR="00EB40C8" w:rsidRDefault="00EB40C8" w:rsidP="007B0811">
            <w:pPr>
              <w:pStyle w:val="Seccin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538E63D" w14:textId="77777777" w:rsidR="00EB40C8" w:rsidRDefault="00EB40C8" w:rsidP="007B0811">
            <w:pPr>
              <w:pStyle w:val="Seccin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2E57BE4" w14:textId="77777777" w:rsidR="00EB40C8" w:rsidRDefault="00EB40C8" w:rsidP="007B0811">
            <w:pPr>
              <w:pStyle w:val="Seccin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8CEA97B" w14:textId="77777777" w:rsidR="000E2C75" w:rsidRDefault="000E2C75" w:rsidP="007B0811">
            <w:pPr>
              <w:pStyle w:val="Seccin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B488A62" w14:textId="77777777" w:rsidR="000E2C75" w:rsidRDefault="000E2C75" w:rsidP="007B0811">
            <w:pPr>
              <w:pStyle w:val="Seccin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8F19C01" w14:textId="77777777" w:rsidR="007B0811" w:rsidRPr="00EB40C8" w:rsidRDefault="004B138E" w:rsidP="007B0811">
            <w:pPr>
              <w:pStyle w:val="Seccin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40C8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DIPLOMADOS- CURSOS:</w:t>
            </w:r>
          </w:p>
          <w:p w14:paraId="77FABA5C" w14:textId="77777777" w:rsidR="002077F0" w:rsidRPr="00285EA1" w:rsidRDefault="002077F0" w:rsidP="002077F0">
            <w:pPr>
              <w:rPr>
                <w:color w:val="auto"/>
              </w:rPr>
            </w:pPr>
          </w:p>
          <w:p w14:paraId="68CC601E" w14:textId="77777777" w:rsidR="00EB310C" w:rsidRPr="00EB40C8" w:rsidRDefault="00EB310C" w:rsidP="002077F0">
            <w:pPr>
              <w:pStyle w:val="Listaconvietas"/>
              <w:numPr>
                <w:ilvl w:val="0"/>
                <w:numId w:val="1"/>
              </w:numPr>
              <w:jc w:val="both"/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 xml:space="preserve">DIPLOMADO: PREVENCIÓN DE LAS VIOLENCIAS E INCREMENTO DE LA SEGURIDAD CIUDADANA. </w:t>
            </w:r>
          </w:p>
          <w:p w14:paraId="0390531E" w14:textId="77777777" w:rsidR="00EB310C" w:rsidRPr="00EB40C8" w:rsidRDefault="00EB310C" w:rsidP="00EB310C">
            <w:pPr>
              <w:pStyle w:val="Listaconvietas"/>
              <w:numPr>
                <w:ilvl w:val="0"/>
                <w:numId w:val="0"/>
              </w:numPr>
              <w:ind w:left="360"/>
              <w:jc w:val="both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Impartido por: Programa de Prevención de las Violencias y Construcción de la Seguridad Ciudadana de la Fundación Carlos Slim, la Subsecretaria de Prevención del Delito y Participación Ciudadana (SEGOB) y validado por la Dirección General de Apoyo Técnico del Secretariado Ejecutivo del Sistema Nacional de Seguridad Pública. De conformidad al </w:t>
            </w: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acuerdo 05/XLI/16</w:t>
            </w: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 del Consejo Nacional de Seguridad Pública.</w:t>
            </w:r>
          </w:p>
          <w:p w14:paraId="52D14ECF" w14:textId="77777777" w:rsidR="004B138E" w:rsidRPr="00EB40C8" w:rsidRDefault="00EB310C" w:rsidP="002077F0">
            <w:pPr>
              <w:pStyle w:val="Listaconvietas"/>
              <w:numPr>
                <w:ilvl w:val="0"/>
                <w:numId w:val="0"/>
              </w:numPr>
              <w:ind w:left="360"/>
              <w:jc w:val="both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 </w:t>
            </w:r>
          </w:p>
          <w:p w14:paraId="42C93BC8" w14:textId="77777777" w:rsidR="007B0811" w:rsidRPr="00EB40C8" w:rsidRDefault="007B0811" w:rsidP="002077F0">
            <w:pPr>
              <w:pStyle w:val="Listaconvietas"/>
              <w:numPr>
                <w:ilvl w:val="0"/>
                <w:numId w:val="1"/>
              </w:numPr>
              <w:jc w:val="both"/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 xml:space="preserve">DIPLOMADO EN CIUDAD SEGURA: ESTRATEGIAS Y ACCIONES BÁSICAS. </w:t>
            </w:r>
          </w:p>
          <w:p w14:paraId="3D0746AA" w14:textId="77777777" w:rsidR="007B0811" w:rsidRPr="00EB40C8" w:rsidRDefault="007B0811" w:rsidP="004B138E">
            <w:pPr>
              <w:pStyle w:val="Listaconvietas"/>
              <w:numPr>
                <w:ilvl w:val="0"/>
                <w:numId w:val="0"/>
              </w:numPr>
              <w:ind w:left="360"/>
              <w:jc w:val="both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el Tecnológico de Monterrey. Que consto de los siguientes módulos:</w:t>
            </w:r>
          </w:p>
          <w:p w14:paraId="5B2ECDE2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Módulo 1. Introducción al problema del crimen y la violencia</w:t>
            </w:r>
          </w:p>
          <w:p w14:paraId="2D9D470C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Módulo 2. Estrategias para reducir la violencia intrafamiliar</w:t>
            </w:r>
          </w:p>
          <w:p w14:paraId="05BB5913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Módulo 3. Prevención de la violencia juvenil</w:t>
            </w:r>
          </w:p>
          <w:p w14:paraId="7F54ECD7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Módulo 4. Policía comunitaria como estrategia de ciudades seguras</w:t>
            </w:r>
          </w:p>
          <w:p w14:paraId="780EE41F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Módulo 5. Diseño urbano y gestión comunitaria para la obtención de ciudades seguras</w:t>
            </w:r>
          </w:p>
          <w:p w14:paraId="6E526861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Módulo 6. Prevención de la violencia en las escuelas</w:t>
            </w:r>
          </w:p>
          <w:p w14:paraId="6A7B3976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Módulo 7. Cinco etapas de una estrategia de prevención del crimen y la violencia</w:t>
            </w:r>
          </w:p>
          <w:p w14:paraId="1458572F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1C156E75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 xml:space="preserve">DIPLOMADO SUPERIOR EN SEGURIDAD PUBLICA. </w:t>
            </w:r>
          </w:p>
          <w:p w14:paraId="7D3B43CF" w14:textId="77777777" w:rsidR="007B0811" w:rsidRPr="00EB40C8" w:rsidRDefault="007B0811" w:rsidP="004B138E">
            <w:pPr>
              <w:pStyle w:val="Listaconvietas"/>
              <w:numPr>
                <w:ilvl w:val="0"/>
                <w:numId w:val="0"/>
              </w:numPr>
              <w:ind w:left="360"/>
              <w:jc w:val="both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Instituto Nacional de Administración Pública A.C.  y/o El Instituto de Administraci</w:t>
            </w:r>
            <w:r w:rsidR="004B138E"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ón Pública de Guanajuato A.C.  Q</w:t>
            </w: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ue consto de las siguientes materias:</w:t>
            </w:r>
          </w:p>
          <w:p w14:paraId="65A55D13" w14:textId="77777777" w:rsidR="007B0811" w:rsidRPr="00EB40C8" w:rsidRDefault="007B0811" w:rsidP="00200796">
            <w:pPr>
              <w:pStyle w:val="Listaconvietas"/>
              <w:numPr>
                <w:ilvl w:val="0"/>
                <w:numId w:val="29"/>
              </w:numPr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La Seguridad como Política Pública.</w:t>
            </w:r>
          </w:p>
          <w:p w14:paraId="13F08BEE" w14:textId="77777777" w:rsidR="007B0811" w:rsidRPr="00EB40C8" w:rsidRDefault="007B0811" w:rsidP="00200796">
            <w:pPr>
              <w:pStyle w:val="Listaconvietas"/>
              <w:numPr>
                <w:ilvl w:val="0"/>
                <w:numId w:val="29"/>
              </w:numPr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La Dimensión Social de la Seguridad Pública.</w:t>
            </w:r>
          </w:p>
          <w:p w14:paraId="0E34DDC4" w14:textId="77777777" w:rsidR="007B0811" w:rsidRPr="00EB40C8" w:rsidRDefault="007B0811" w:rsidP="00200796">
            <w:pPr>
              <w:pStyle w:val="Listaconvietas"/>
              <w:numPr>
                <w:ilvl w:val="0"/>
                <w:numId w:val="29"/>
              </w:numPr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Marco Normativo e Institucional de la Seguridad Pública.</w:t>
            </w:r>
          </w:p>
          <w:p w14:paraId="1D2C5370" w14:textId="77777777" w:rsidR="007B0811" w:rsidRPr="00EB40C8" w:rsidRDefault="007B0811" w:rsidP="00200796">
            <w:pPr>
              <w:pStyle w:val="Listaconvietas"/>
              <w:numPr>
                <w:ilvl w:val="0"/>
                <w:numId w:val="29"/>
              </w:numPr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Justicia Cívica Municipal.</w:t>
            </w:r>
          </w:p>
          <w:p w14:paraId="4889C21C" w14:textId="77777777" w:rsidR="007B0811" w:rsidRPr="00EB40C8" w:rsidRDefault="007B0811" w:rsidP="00200796">
            <w:pPr>
              <w:pStyle w:val="Listaconvietas"/>
              <w:numPr>
                <w:ilvl w:val="0"/>
                <w:numId w:val="29"/>
              </w:numPr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Planeación Estratégica de la Seguridad Pública.</w:t>
            </w:r>
          </w:p>
          <w:p w14:paraId="67E87E84" w14:textId="77777777" w:rsidR="007B0811" w:rsidRPr="00EB40C8" w:rsidRDefault="007B0811" w:rsidP="00200796">
            <w:pPr>
              <w:pStyle w:val="Listaconvietas"/>
              <w:numPr>
                <w:ilvl w:val="0"/>
                <w:numId w:val="29"/>
              </w:numPr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La Procuraduría de Justicia y sus Órganos de Investigación.</w:t>
            </w:r>
          </w:p>
          <w:p w14:paraId="5D4A7FB1" w14:textId="77777777" w:rsidR="007B0811" w:rsidRPr="00EB40C8" w:rsidRDefault="007B0811" w:rsidP="00200796">
            <w:pPr>
              <w:pStyle w:val="Listaconvietas"/>
              <w:numPr>
                <w:ilvl w:val="0"/>
                <w:numId w:val="29"/>
              </w:numPr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Los Derechos Humanos.</w:t>
            </w:r>
          </w:p>
          <w:p w14:paraId="0E119F2B" w14:textId="77777777" w:rsidR="007B0811" w:rsidRPr="00EB40C8" w:rsidRDefault="007B0811" w:rsidP="00200796">
            <w:pPr>
              <w:pStyle w:val="Listaconvietas"/>
              <w:numPr>
                <w:ilvl w:val="0"/>
                <w:numId w:val="29"/>
              </w:numPr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Sistema Penitenciario y Readaptación Social.</w:t>
            </w:r>
          </w:p>
          <w:p w14:paraId="5513DD62" w14:textId="77777777" w:rsidR="007B0811" w:rsidRPr="00EB40C8" w:rsidRDefault="007B0811" w:rsidP="00200796">
            <w:pPr>
              <w:pStyle w:val="Listaconvietas"/>
              <w:numPr>
                <w:ilvl w:val="0"/>
                <w:numId w:val="29"/>
              </w:numPr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Perspectivas de la Seguridad Pública.</w:t>
            </w:r>
          </w:p>
          <w:p w14:paraId="7620CB3F" w14:textId="77777777" w:rsidR="002077F0" w:rsidRPr="00EB40C8" w:rsidRDefault="002077F0" w:rsidP="002077F0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63221723" w14:textId="77777777" w:rsidR="002077F0" w:rsidRPr="00EB40C8" w:rsidRDefault="00FE7BC5" w:rsidP="002077F0">
            <w:pPr>
              <w:pStyle w:val="Listaconvietas"/>
              <w:numPr>
                <w:ilvl w:val="0"/>
                <w:numId w:val="1"/>
              </w:numPr>
              <w:jc w:val="both"/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TALLER: FORTALECIMIENTO DE CAPACIDADES DE LAS Y LOS FUNCIONARIOS ENCARGADOS DE LA ATENCIÓN A VÍCTIMAS DE DESAPARICIÓN EN SU MODALIDAD DE DELITO O VIOLACIONES A DERECHOS HUMANOS. ENFOQUE DIFERENCIAL Y ESPECIALIZADO EN NIÑAS, NIÑOS Y ADOLECENTES FAMILIARES DE PERSONAS DESAPARECIDAS.</w:t>
            </w:r>
          </w:p>
          <w:p w14:paraId="2DDE7F3E" w14:textId="77777777" w:rsidR="002077F0" w:rsidRPr="00EB40C8" w:rsidRDefault="002077F0" w:rsidP="004F087C">
            <w:pPr>
              <w:pStyle w:val="Listaconvietas"/>
              <w:numPr>
                <w:ilvl w:val="0"/>
                <w:numId w:val="0"/>
              </w:numPr>
              <w:ind w:left="360"/>
              <w:jc w:val="both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Impartido por: La </w:t>
            </w:r>
            <w:r w:rsidR="00AC3EA8"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Comisión</w:t>
            </w: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 Ejecutiva de </w:t>
            </w:r>
            <w:r w:rsidR="00AC3EA8"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Atención a Víctimas, en cooperación Alemana</w:t>
            </w:r>
            <w:r w:rsidR="004F087C"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="00AC3EA8"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Delegación</w:t>
            </w: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 en Jalisco de la </w:t>
            </w:r>
            <w:r w:rsidR="00AC3EA8"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Comisión</w:t>
            </w: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 Ejecutiva de </w:t>
            </w:r>
            <w:r w:rsidR="00AC3EA8"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Atención</w:t>
            </w: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 a </w:t>
            </w:r>
            <w:r w:rsidR="00FE7BC5"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Víctimas</w:t>
            </w: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 y la Deutsche </w:t>
            </w:r>
            <w:proofErr w:type="spellStart"/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Gesellschaft</w:t>
            </w:r>
            <w:proofErr w:type="spellEnd"/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fur</w:t>
            </w:r>
            <w:proofErr w:type="spellEnd"/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Internationale</w:t>
            </w:r>
            <w:proofErr w:type="spellEnd"/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Zusammennarbeit</w:t>
            </w:r>
            <w:proofErr w:type="spellEnd"/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 GIZ </w:t>
            </w:r>
            <w:proofErr w:type="spellStart"/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GmbH</w:t>
            </w:r>
            <w:proofErr w:type="spellEnd"/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.</w:t>
            </w:r>
          </w:p>
          <w:p w14:paraId="4BC44C15" w14:textId="77777777" w:rsidR="00AC3EA8" w:rsidRPr="00EB40C8" w:rsidRDefault="00AC3EA8" w:rsidP="002077F0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Septiembre 2017</w:t>
            </w:r>
          </w:p>
          <w:p w14:paraId="44A7A44F" w14:textId="77777777" w:rsidR="002077F0" w:rsidRDefault="002077F0" w:rsidP="002077F0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6E574D01" w14:textId="77777777" w:rsidR="00EB40C8" w:rsidRPr="00EB40C8" w:rsidRDefault="00EB40C8" w:rsidP="002077F0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26320531" w14:textId="77777777" w:rsidR="00AC3EA8" w:rsidRPr="00EB40C8" w:rsidRDefault="00FE7BC5" w:rsidP="00AC3EA8">
            <w:pPr>
              <w:pStyle w:val="Listaconvietas"/>
              <w:numPr>
                <w:ilvl w:val="0"/>
                <w:numId w:val="1"/>
              </w:numPr>
              <w:jc w:val="both"/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TALLER: LA FUNCIÓN POLICIAL Y SU EFICACIA EN LOS PRIMEROS ACTOS DE INVESTIGACIÓN.</w:t>
            </w:r>
          </w:p>
          <w:p w14:paraId="67FDFCF1" w14:textId="77777777" w:rsidR="00AC3EA8" w:rsidRPr="00EB40C8" w:rsidRDefault="00AC3EA8" w:rsidP="00FE7BC5">
            <w:pPr>
              <w:pStyle w:val="Listaconvietas"/>
              <w:numPr>
                <w:ilvl w:val="0"/>
                <w:numId w:val="0"/>
              </w:numPr>
              <w:ind w:left="360"/>
              <w:jc w:val="both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por: Instituto Sup</w:t>
            </w:r>
            <w:r w:rsidR="00565DB7"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erior de Seguridad Pública del Estado de Sono</w:t>
            </w: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ra (ISSPE).</w:t>
            </w:r>
          </w:p>
          <w:p w14:paraId="15DDA915" w14:textId="77777777" w:rsidR="00FE7BC5" w:rsidRPr="00EB40C8" w:rsidRDefault="00AC3EA8" w:rsidP="00EB40C8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Agosto 2017</w:t>
            </w:r>
          </w:p>
          <w:p w14:paraId="73AC43F2" w14:textId="77777777" w:rsidR="00FE7BC5" w:rsidRDefault="00FE7BC5" w:rsidP="004B138E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rFonts w:asciiTheme="majorHAnsi" w:eastAsiaTheme="majorEastAsia" w:hAnsiTheme="majorHAnsi" w:cstheme="majorBidi"/>
                <w:bCs/>
                <w:color w:val="auto"/>
                <w:sz w:val="18"/>
                <w:szCs w:val="18"/>
              </w:rPr>
            </w:pPr>
          </w:p>
          <w:p w14:paraId="32B79965" w14:textId="77777777" w:rsidR="00EB40C8" w:rsidRPr="00EB40C8" w:rsidRDefault="00EB40C8" w:rsidP="004B138E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rFonts w:asciiTheme="majorHAnsi" w:eastAsiaTheme="majorEastAsia" w:hAnsiTheme="majorHAnsi" w:cstheme="majorBidi"/>
                <w:bCs/>
                <w:color w:val="auto"/>
                <w:sz w:val="18"/>
                <w:szCs w:val="18"/>
              </w:rPr>
            </w:pPr>
          </w:p>
          <w:p w14:paraId="4884828B" w14:textId="77777777" w:rsidR="00AC3EA8" w:rsidRPr="00EB40C8" w:rsidRDefault="00FE7BC5" w:rsidP="00AC3EA8">
            <w:pPr>
              <w:pStyle w:val="Listaconvietas"/>
              <w:numPr>
                <w:ilvl w:val="0"/>
                <w:numId w:val="1"/>
              </w:numPr>
              <w:jc w:val="both"/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CURSO: GENERALIDADES Y DELITOS EN MATERIA MIGRATORIA.</w:t>
            </w:r>
          </w:p>
          <w:p w14:paraId="1E90F9F2" w14:textId="77777777" w:rsidR="00AC3EA8" w:rsidRPr="00EB40C8" w:rsidRDefault="00AC3EA8" w:rsidP="00AC3EA8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Impartido por: Consejo Estatal de Seguridad Pública del Estado de Jalisco. </w:t>
            </w:r>
          </w:p>
          <w:p w14:paraId="3AD17E86" w14:textId="77777777" w:rsidR="00AC3EA8" w:rsidRPr="00EB40C8" w:rsidRDefault="00AC3EA8" w:rsidP="00AC3EA8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Marzo 2017</w:t>
            </w:r>
          </w:p>
          <w:p w14:paraId="11EFAAB5" w14:textId="77777777" w:rsidR="004B138E" w:rsidRDefault="004B138E" w:rsidP="004B138E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rFonts w:asciiTheme="majorHAnsi" w:eastAsiaTheme="majorEastAsia" w:hAnsiTheme="majorHAnsi" w:cstheme="majorBidi"/>
                <w:bCs/>
                <w:color w:val="auto"/>
                <w:sz w:val="18"/>
                <w:szCs w:val="18"/>
              </w:rPr>
            </w:pPr>
          </w:p>
          <w:p w14:paraId="327494EE" w14:textId="77777777" w:rsidR="00EB40C8" w:rsidRPr="00EB40C8" w:rsidRDefault="00EB40C8" w:rsidP="004B138E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rFonts w:asciiTheme="majorHAnsi" w:eastAsiaTheme="majorEastAsia" w:hAnsiTheme="majorHAnsi" w:cstheme="majorBidi"/>
                <w:bCs/>
                <w:color w:val="auto"/>
                <w:sz w:val="18"/>
                <w:szCs w:val="18"/>
              </w:rPr>
            </w:pPr>
          </w:p>
          <w:p w14:paraId="3D824AA0" w14:textId="77777777" w:rsidR="00960DDF" w:rsidRPr="00EB40C8" w:rsidRDefault="00FE7BC5" w:rsidP="00960DDF">
            <w:pPr>
              <w:pStyle w:val="Listaconvietas"/>
              <w:numPr>
                <w:ilvl w:val="0"/>
                <w:numId w:val="1"/>
              </w:numPr>
              <w:jc w:val="both"/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CURSO: PUESTAS A DISPOSICIÓN EN MATERIA FEDERAL.</w:t>
            </w:r>
          </w:p>
          <w:p w14:paraId="4A759FA3" w14:textId="77777777" w:rsidR="00960DDF" w:rsidRPr="00EB40C8" w:rsidRDefault="00960DDF" w:rsidP="00960DDF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Impartido por: Consejo Estatal de Seguridad Pública del Estado de Jalisco. </w:t>
            </w:r>
          </w:p>
          <w:p w14:paraId="1D79FCF2" w14:textId="77777777" w:rsidR="00960DDF" w:rsidRPr="00EB40C8" w:rsidRDefault="00960DDF" w:rsidP="00960DDF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Febrero 2017</w:t>
            </w:r>
          </w:p>
          <w:p w14:paraId="6BE98363" w14:textId="77777777" w:rsidR="00960DDF" w:rsidRPr="00EB40C8" w:rsidRDefault="00960DDF" w:rsidP="004B138E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rFonts w:asciiTheme="majorHAnsi" w:eastAsiaTheme="majorEastAsia" w:hAnsiTheme="majorHAnsi" w:cstheme="majorBidi"/>
                <w:bCs/>
                <w:color w:val="auto"/>
                <w:sz w:val="18"/>
                <w:szCs w:val="18"/>
              </w:rPr>
            </w:pPr>
          </w:p>
          <w:p w14:paraId="786264FF" w14:textId="77777777" w:rsidR="00960DDF" w:rsidRPr="00EB40C8" w:rsidRDefault="00FE7BC5" w:rsidP="00960DDF">
            <w:pPr>
              <w:pStyle w:val="Listaconvietas"/>
              <w:numPr>
                <w:ilvl w:val="0"/>
                <w:numId w:val="1"/>
              </w:numPr>
              <w:jc w:val="both"/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lastRenderedPageBreak/>
              <w:t>TALLER: COMUNICACIÓN ASERTIVA Y REDACCIÓN DE COMUNICADOS OFICIALES.</w:t>
            </w:r>
          </w:p>
          <w:p w14:paraId="71C98A89" w14:textId="77777777" w:rsidR="00960DDF" w:rsidRPr="00EB40C8" w:rsidRDefault="00960DDF" w:rsidP="00960DDF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Impartido por: Consejo Estatal de Seguridad Pública del Estado de Jalisco. </w:t>
            </w:r>
          </w:p>
          <w:p w14:paraId="5BD4AC5E" w14:textId="77777777" w:rsidR="00960DDF" w:rsidRPr="00EB40C8" w:rsidRDefault="00960DDF" w:rsidP="00960DDF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Mayo 2016</w:t>
            </w:r>
          </w:p>
          <w:p w14:paraId="08E58312" w14:textId="77777777" w:rsidR="00960DDF" w:rsidRDefault="00960DDF" w:rsidP="00960DDF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67E1F2BF" w14:textId="77777777" w:rsidR="00EB40C8" w:rsidRPr="00EB40C8" w:rsidRDefault="00EB40C8" w:rsidP="00960DDF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622A85D7" w14:textId="77777777" w:rsidR="00960DDF" w:rsidRPr="00EB40C8" w:rsidRDefault="00FE7BC5" w:rsidP="00960DDF">
            <w:pPr>
              <w:pStyle w:val="Listaconvietas"/>
              <w:numPr>
                <w:ilvl w:val="0"/>
                <w:numId w:val="1"/>
              </w:numPr>
              <w:jc w:val="both"/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CURSO TALLER: DESARROLLO HUMANO INTEGRAL PARA POLICÍAS MUNICIPALES.</w:t>
            </w:r>
          </w:p>
          <w:p w14:paraId="145D7DFF" w14:textId="77777777" w:rsidR="00960DDF" w:rsidRPr="00EB40C8" w:rsidRDefault="00960DDF" w:rsidP="00402565">
            <w:pPr>
              <w:pStyle w:val="Listaconvietas"/>
              <w:numPr>
                <w:ilvl w:val="0"/>
                <w:numId w:val="0"/>
              </w:numPr>
              <w:ind w:left="360"/>
              <w:jc w:val="both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Impartido por: </w:t>
            </w:r>
            <w:r w:rsidR="00402565"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Universidad Católica (UNIVA) y el </w:t>
            </w: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Consejo Estatal de Seguridad Pública del Estado de Jalisco. </w:t>
            </w:r>
          </w:p>
          <w:p w14:paraId="61B760E6" w14:textId="77777777" w:rsidR="00960DDF" w:rsidRDefault="00960DDF" w:rsidP="00960DDF">
            <w:pPr>
              <w:pStyle w:val="Listaconvietas"/>
              <w:numPr>
                <w:ilvl w:val="0"/>
                <w:numId w:val="0"/>
              </w:numPr>
              <w:rPr>
                <w:rFonts w:asciiTheme="majorHAnsi" w:eastAsiaTheme="majorEastAsia" w:hAnsiTheme="majorHAnsi" w:cstheme="majorBidi"/>
                <w:bCs/>
                <w:color w:val="auto"/>
                <w:sz w:val="18"/>
                <w:szCs w:val="18"/>
              </w:rPr>
            </w:pPr>
          </w:p>
          <w:p w14:paraId="530D3969" w14:textId="77777777" w:rsidR="00EB40C8" w:rsidRPr="00EB40C8" w:rsidRDefault="00EB40C8" w:rsidP="00960DDF">
            <w:pPr>
              <w:pStyle w:val="Listaconvietas"/>
              <w:numPr>
                <w:ilvl w:val="0"/>
                <w:numId w:val="0"/>
              </w:numPr>
              <w:rPr>
                <w:rFonts w:asciiTheme="majorHAnsi" w:eastAsiaTheme="majorEastAsia" w:hAnsiTheme="majorHAnsi" w:cstheme="majorBidi"/>
                <w:bCs/>
                <w:color w:val="auto"/>
                <w:sz w:val="18"/>
                <w:szCs w:val="18"/>
              </w:rPr>
            </w:pPr>
          </w:p>
          <w:p w14:paraId="3D605387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 xml:space="preserve">LA FUNCIÓN DEL POLICÍA PREVENTIVO EN EL NUEVO SISTEMA DE JUSTICIA PENAL. </w:t>
            </w:r>
          </w:p>
          <w:p w14:paraId="3371287A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El Consejo Estatal de Seguridad Publica.</w:t>
            </w:r>
          </w:p>
          <w:p w14:paraId="172AA046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595349A3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6B3CD27F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 xml:space="preserve">DERECHOS HUMANOS Y SEGURIDAD PÚBLICA. </w:t>
            </w:r>
          </w:p>
          <w:p w14:paraId="17643BA3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el Instituto de Investigación y Capacitación en Derechos Humanos.</w:t>
            </w:r>
          </w:p>
          <w:p w14:paraId="7B50AC76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60F5194F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IDENTIFICACIÓN E INVESTIGACIÓN DE VEHÍCULOS ROBADOS.</w:t>
            </w:r>
          </w:p>
          <w:p w14:paraId="35D8E203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la Oficina Coordinadora de Riesgos Asegurados, S.C.</w:t>
            </w:r>
          </w:p>
          <w:p w14:paraId="5C635FA9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6B59B6AD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6BC1F458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PROGRAMACIÓN OPERATIVA ANUAL.</w:t>
            </w:r>
          </w:p>
          <w:p w14:paraId="0AC7CA95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la Subsecretaria de Asuntos del Interior Gobierno del Estado de Jalisco.</w:t>
            </w:r>
          </w:p>
          <w:p w14:paraId="2DB37E49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5A008D49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62391065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JUSTICIA INTEGRAL PARA ADOLESCENTES DEL ESTADO DE JALISCO.</w:t>
            </w:r>
          </w:p>
          <w:p w14:paraId="4236DB97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Impartido por el H. Juez </w:t>
            </w:r>
            <w:proofErr w:type="gramStart"/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del  Mixto</w:t>
            </w:r>
            <w:proofErr w:type="gramEnd"/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 xml:space="preserve"> de Primera Instancia de Colotlán, Jalisco.</w:t>
            </w:r>
          </w:p>
          <w:p w14:paraId="4D931515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1E9CAFAE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7C0C7302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MANEJO Y EMPLEO TÁCTICO DEL VEHÍCULO POLICIAL.</w:t>
            </w:r>
          </w:p>
          <w:p w14:paraId="04A51AE7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el Instituto de Formación de la Procuraduría General de Justicia.</w:t>
            </w:r>
          </w:p>
          <w:p w14:paraId="4D05B71B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6F4E6092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2CDBB21B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PRESERVACIÓN DEL LUGAR DE LOS HECHOS.</w:t>
            </w:r>
          </w:p>
          <w:p w14:paraId="034C9366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Instituto Jalisciense de Ciencias Forenses del Estado de Jalisco.</w:t>
            </w:r>
          </w:p>
          <w:p w14:paraId="2BBF5E83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679992BE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099F7AFD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DELITOS BANCARIOS Y MODUS OPERANDO.</w:t>
            </w:r>
          </w:p>
          <w:p w14:paraId="463DE7F8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la Comisión Nacional Bancaria y de Valores.</w:t>
            </w:r>
          </w:p>
          <w:p w14:paraId="4FF8E770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1AD3A56E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447E3C76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RELACIONES HUMANAS Y CALIDAD EN EL SERVICIO.</w:t>
            </w:r>
          </w:p>
          <w:p w14:paraId="39E249FE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la Secretaría de Turismo.</w:t>
            </w:r>
          </w:p>
          <w:p w14:paraId="393D67EC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03C889A0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3F547E24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MESA INTERINSTITUCIONAL DE TRABAJO EN TEMAS DE URGENTE DEMANDA SOCIAL.</w:t>
            </w:r>
          </w:p>
          <w:p w14:paraId="2777FBB4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Congreso del Estado de Jalisco.</w:t>
            </w:r>
          </w:p>
          <w:p w14:paraId="40FFECF3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353207D6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5B636340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PRIMER ENCUENTRO DE JUZGADOS MUNICIPALES.</w:t>
            </w:r>
          </w:p>
          <w:p w14:paraId="0EE3652C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Secretaría General de Gobierno de Jalisco.</w:t>
            </w:r>
          </w:p>
          <w:p w14:paraId="44ACF112" w14:textId="77777777" w:rsidR="001D7E31" w:rsidRDefault="001D7E31" w:rsidP="00EB40C8">
            <w:pPr>
              <w:pStyle w:val="Listaconvietas"/>
              <w:numPr>
                <w:ilvl w:val="0"/>
                <w:numId w:val="0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39A92033" w14:textId="77777777" w:rsidR="00EB40C8" w:rsidRPr="00EB40C8" w:rsidRDefault="00EB40C8" w:rsidP="00EB40C8">
            <w:pPr>
              <w:pStyle w:val="Listaconvietas"/>
              <w:numPr>
                <w:ilvl w:val="0"/>
                <w:numId w:val="0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28450425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REFORMAS A LA CONSTITUCIÓN DEL ESTADO DE JALISCO.</w:t>
            </w:r>
          </w:p>
          <w:p w14:paraId="7ABCBB15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Seguridad Pública, Guadalajara, Jalisco.</w:t>
            </w:r>
          </w:p>
          <w:p w14:paraId="356204F3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0C649C8C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0AD6582A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lastRenderedPageBreak/>
              <w:t>CICLO POLICÍA Y/O MOTOCICLISTAS.</w:t>
            </w:r>
          </w:p>
          <w:p w14:paraId="5C010AAA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Seguridad Pública, Zapopan, Jalisco.</w:t>
            </w:r>
          </w:p>
          <w:p w14:paraId="2F02F992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202D1967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7D344334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IDENTIFICACIÓN DE VEHÍCULOS ROBADOS.</w:t>
            </w:r>
          </w:p>
          <w:p w14:paraId="59032A55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A.M.I.S. / O.C.R.A., Guadalajara, Jalisco.</w:t>
            </w:r>
          </w:p>
          <w:p w14:paraId="697BF63D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53A2698F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18B88644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FORMACIÓN DE EQUIPOS DE TRABAJO.</w:t>
            </w:r>
          </w:p>
          <w:p w14:paraId="7A03A715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Centro de Formación Policial de Salamanca, Guanajuato.</w:t>
            </w:r>
          </w:p>
          <w:p w14:paraId="792DBC4C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6A9DB08F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3E8B4F04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ACADEMIA DE MANEJO DEFENSIVO DE VEHÍCULOS.</w:t>
            </w:r>
          </w:p>
          <w:p w14:paraId="016329F8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Transito del Estado de Guanajuato.</w:t>
            </w:r>
          </w:p>
          <w:p w14:paraId="544DB694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44624167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0873F878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ACADEMIA DE MANEJO DE ARMAS CON SISTEMA FATS II.</w:t>
            </w:r>
          </w:p>
          <w:p w14:paraId="640FC438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Seguridad y Protección Bancaria SEPROBAN.</w:t>
            </w:r>
          </w:p>
          <w:p w14:paraId="4BE79420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0E2A6C2A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0C844740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ACADEMIA DE FORMACIÓN DE OFICIALES DE SEGURIDAD.</w:t>
            </w:r>
          </w:p>
          <w:p w14:paraId="49AE1A5F" w14:textId="77777777" w:rsidR="007B0811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Dirección Gral. de Seguridad Pública del Estado de Guanajuato.</w:t>
            </w:r>
          </w:p>
          <w:p w14:paraId="37368A3A" w14:textId="77777777" w:rsidR="007B0811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42619322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</w:pPr>
          </w:p>
          <w:p w14:paraId="345664CE" w14:textId="77777777" w:rsidR="007B0811" w:rsidRPr="00EB40C8" w:rsidRDefault="007B0811" w:rsidP="007B0811">
            <w:pPr>
              <w:pStyle w:val="Listaconvietas"/>
              <w:numPr>
                <w:ilvl w:val="0"/>
                <w:numId w:val="1"/>
              </w:numPr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/>
                <w:bCs/>
                <w:color w:val="auto"/>
                <w:sz w:val="18"/>
                <w:szCs w:val="18"/>
              </w:rPr>
              <w:t>CURSO BÁSICO PARA POLICÍA MUNICIPAL.</w:t>
            </w:r>
          </w:p>
          <w:p w14:paraId="71660A6D" w14:textId="77777777" w:rsidR="00CF7156" w:rsidRPr="00EB40C8" w:rsidRDefault="007B081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40C8">
              <w:rPr>
                <w:rFonts w:ascii="Arial" w:eastAsiaTheme="majorEastAsia" w:hAnsi="Arial" w:cs="Arial"/>
                <w:bCs/>
                <w:color w:val="auto"/>
                <w:sz w:val="18"/>
                <w:szCs w:val="18"/>
              </w:rPr>
              <w:t>Impartido por Academia de Policía de Salamanca, Guanajuato</w:t>
            </w:r>
            <w:r w:rsidRPr="00EB40C8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72AADE66" w14:textId="77777777" w:rsidR="004B138E" w:rsidRPr="00EB40C8" w:rsidRDefault="004B138E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022D0FD" w14:textId="77777777" w:rsidR="00BC21E9" w:rsidRPr="00EB40C8" w:rsidRDefault="00BC21E9" w:rsidP="004B138E">
            <w:pPr>
              <w:pStyle w:val="Seccin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2B83CF8" w14:textId="77777777" w:rsidR="00BC21E9" w:rsidRPr="00EB40C8" w:rsidRDefault="00BC21E9" w:rsidP="004B138E">
            <w:pPr>
              <w:pStyle w:val="Seccin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107E5BD" w14:textId="77777777" w:rsidR="00BC21E9" w:rsidRPr="00EB40C8" w:rsidRDefault="00BC21E9" w:rsidP="004B138E">
            <w:pPr>
              <w:pStyle w:val="Seccin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7055003" w14:textId="77777777" w:rsidR="004B138E" w:rsidRPr="00EB40C8" w:rsidRDefault="001D7E31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B40C8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31DB6074" w14:textId="77777777" w:rsidR="00966BB0" w:rsidRDefault="00966BB0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810020E" w14:textId="77777777" w:rsid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92BAA9B" w14:textId="77777777" w:rsidR="00EB40C8" w:rsidRDefault="00EB40C8" w:rsidP="000E2C75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B3CB5C8" w14:textId="77777777" w:rsidR="00EB40C8" w:rsidRPr="00EB40C8" w:rsidRDefault="00EB40C8" w:rsidP="007B0811">
            <w:pPr>
              <w:pStyle w:val="Listaconvietas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3167959" w14:textId="77777777" w:rsidR="00966BB0" w:rsidRPr="00EB40C8" w:rsidRDefault="00966BB0" w:rsidP="00FE7BC5">
            <w:pPr>
              <w:pStyle w:val="Listaconvietas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A3B943F" w14:textId="77777777" w:rsidR="00966BB0" w:rsidRDefault="00966BB0" w:rsidP="006F7FFB">
            <w:pPr>
              <w:pStyle w:val="Listaconvietas"/>
              <w:numPr>
                <w:ilvl w:val="0"/>
                <w:numId w:val="0"/>
              </w:numPr>
              <w:ind w:left="360" w:hanging="360"/>
              <w:jc w:val="center"/>
            </w:pPr>
          </w:p>
        </w:tc>
      </w:tr>
      <w:tr w:rsidR="00876750" w14:paraId="3E08FA6E" w14:textId="77777777" w:rsidTr="007C1070">
        <w:trPr>
          <w:jc w:val="center"/>
        </w:trPr>
        <w:tc>
          <w:tcPr>
            <w:tcW w:w="336" w:type="dxa"/>
            <w:shd w:val="clear" w:color="auto" w:fill="AAB0C7" w:themeFill="accent1" w:themeFillTint="99"/>
          </w:tcPr>
          <w:p w14:paraId="3F072CBF" w14:textId="77777777" w:rsidR="00876750" w:rsidRDefault="00876750"/>
        </w:tc>
        <w:tc>
          <w:tcPr>
            <w:tcW w:w="9360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14C7AA0" w14:textId="77777777" w:rsidR="00876750" w:rsidRPr="00F724AF" w:rsidRDefault="00876750" w:rsidP="00545261">
            <w:pPr>
              <w:pStyle w:val="Seccin"/>
              <w:rPr>
                <w:rFonts w:ascii="Arial" w:hAnsi="Arial" w:cs="Arial"/>
                <w:color w:val="auto"/>
              </w:rPr>
            </w:pPr>
          </w:p>
        </w:tc>
      </w:tr>
    </w:tbl>
    <w:p w14:paraId="797C318A" w14:textId="77777777" w:rsidR="00D22976" w:rsidRDefault="00D22976"/>
    <w:sectPr w:rsidR="00D22976" w:rsidSect="00D22976">
      <w:headerReference w:type="even" r:id="rId11"/>
      <w:headerReference w:type="default" r:id="rId12"/>
      <w:footerReference w:type="even" r:id="rId13"/>
      <w:footerReference w:type="default" r:id="rId14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AC1F5" w14:textId="77777777" w:rsidR="00A07148" w:rsidRDefault="00A07148">
      <w:pPr>
        <w:spacing w:after="0" w:line="240" w:lineRule="auto"/>
      </w:pPr>
      <w:r>
        <w:separator/>
      </w:r>
    </w:p>
  </w:endnote>
  <w:endnote w:type="continuationSeparator" w:id="0">
    <w:p w14:paraId="521D647C" w14:textId="77777777" w:rsidR="00A07148" w:rsidRDefault="00A0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FD85" w14:textId="77777777" w:rsidR="00D22976" w:rsidRDefault="00E02FF0">
    <w:pPr>
      <w:pStyle w:val="Piedepginaizquierdo"/>
    </w:pPr>
    <w:r w:rsidRPr="00285EA1">
      <w:rPr>
        <w:color w:val="auto"/>
      </w:rPr>
      <w:sym w:font="Wingdings 3" w:char="F07D"/>
    </w:r>
    <w:r w:rsidRPr="00285EA1">
      <w:rPr>
        <w:color w:val="auto"/>
      </w:rPr>
      <w:t xml:space="preserve"> Página </w:t>
    </w:r>
    <w:r w:rsidR="00A93F7E" w:rsidRPr="00285EA1">
      <w:rPr>
        <w:noProof/>
        <w:color w:val="auto"/>
      </w:rPr>
      <w:fldChar w:fldCharType="begin"/>
    </w:r>
    <w:r w:rsidR="00A93F7E" w:rsidRPr="00285EA1">
      <w:rPr>
        <w:noProof/>
        <w:color w:val="auto"/>
      </w:rPr>
      <w:instrText xml:space="preserve"> PAGE  \* Arabic  \* MERGEFORMAT </w:instrText>
    </w:r>
    <w:r w:rsidR="00A93F7E" w:rsidRPr="00285EA1">
      <w:rPr>
        <w:noProof/>
        <w:color w:val="auto"/>
      </w:rPr>
      <w:fldChar w:fldCharType="separate"/>
    </w:r>
    <w:r w:rsidR="00E639F8">
      <w:rPr>
        <w:noProof/>
        <w:color w:val="auto"/>
      </w:rPr>
      <w:t>4</w:t>
    </w:r>
    <w:r w:rsidR="00A93F7E" w:rsidRPr="00285EA1">
      <w:rPr>
        <w:noProof/>
        <w:color w:val="auto"/>
      </w:rPr>
      <w:fldChar w:fldCharType="end"/>
    </w:r>
    <w:r w:rsidRPr="00285EA1">
      <w:rPr>
        <w:color w:val="auto"/>
      </w:rPr>
      <w:t xml:space="preserve"> |</w:t>
    </w:r>
    <w:r>
      <w:t xml:space="preserve"> </w:t>
    </w:r>
  </w:p>
  <w:p w14:paraId="3B54BDF8" w14:textId="77777777" w:rsidR="00D22976" w:rsidRDefault="00D22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A854" w14:textId="149164F9" w:rsidR="00D22976" w:rsidRDefault="00E02FF0">
    <w:pPr>
      <w:pStyle w:val="Piedepginaderecho"/>
    </w:pPr>
    <w:r>
      <w:rPr>
        <w:color w:val="9FB8CD" w:themeColor="accent2"/>
      </w:rPr>
      <w:sym w:font="Wingdings 3" w:char="F07D"/>
    </w:r>
    <w:r>
      <w:t xml:space="preserve"> Página </w:t>
    </w:r>
    <w:r w:rsidR="00A93F7E">
      <w:rPr>
        <w:noProof/>
      </w:rPr>
      <w:fldChar w:fldCharType="begin"/>
    </w:r>
    <w:r w:rsidR="00A93F7E">
      <w:rPr>
        <w:noProof/>
      </w:rPr>
      <w:instrText xml:space="preserve"> PAGE  \* Arabic  \* MERGEFORMAT </w:instrText>
    </w:r>
    <w:r w:rsidR="00A93F7E">
      <w:rPr>
        <w:noProof/>
      </w:rPr>
      <w:fldChar w:fldCharType="separate"/>
    </w:r>
    <w:r w:rsidR="00E639F8">
      <w:rPr>
        <w:noProof/>
      </w:rPr>
      <w:t>5</w:t>
    </w:r>
    <w:r w:rsidR="00A93F7E">
      <w:rPr>
        <w:noProof/>
      </w:rPr>
      <w:fldChar w:fldCharType="end"/>
    </w:r>
    <w:r>
      <w:t xml:space="preserve"> | </w:t>
    </w:r>
  </w:p>
  <w:p w14:paraId="1DBA57D7" w14:textId="77777777" w:rsidR="00D22976" w:rsidRDefault="00D22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7B82" w14:textId="77777777" w:rsidR="00A07148" w:rsidRDefault="00A07148">
      <w:pPr>
        <w:spacing w:after="0" w:line="240" w:lineRule="auto"/>
      </w:pPr>
      <w:r>
        <w:separator/>
      </w:r>
    </w:p>
  </w:footnote>
  <w:footnote w:type="continuationSeparator" w:id="0">
    <w:p w14:paraId="4AD808AE" w14:textId="77777777" w:rsidR="00A07148" w:rsidRDefault="00A07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D084" w14:textId="77777777" w:rsidR="00D22976" w:rsidRPr="003C634F" w:rsidRDefault="00E02FF0">
    <w:pPr>
      <w:pStyle w:val="Encabezadoizquierdo"/>
      <w:jc w:val="right"/>
      <w:rPr>
        <w:color w:val="auto"/>
      </w:rPr>
    </w:pPr>
    <w:r w:rsidRPr="003C634F">
      <w:rPr>
        <w:color w:val="auto"/>
      </w:rPr>
      <w:sym w:font="Wingdings 3" w:char="F07D"/>
    </w:r>
    <w:r w:rsidR="00CC6D3E" w:rsidRPr="003C634F">
      <w:rPr>
        <w:color w:val="auto"/>
      </w:rPr>
      <w:t xml:space="preserve"> Currículum</w:t>
    </w:r>
    <w:r w:rsidR="00966BB0" w:rsidRPr="003C634F">
      <w:rPr>
        <w:color w:val="auto"/>
      </w:rPr>
      <w:t xml:space="preserve"> Vitae</w:t>
    </w:r>
    <w:r w:rsidR="0089061C" w:rsidRPr="003C634F">
      <w:rPr>
        <w:color w:val="auto"/>
      </w:rPr>
      <w:t>:</w:t>
    </w:r>
    <w:r w:rsidR="00CC6D3E" w:rsidRPr="003C634F">
      <w:rPr>
        <w:color w:val="auto"/>
      </w:rPr>
      <w:t xml:space="preserve"> </w:t>
    </w:r>
    <w:r w:rsidRPr="003C634F">
      <w:rPr>
        <w:color w:val="auto"/>
      </w:rPr>
      <w:t xml:space="preserve"> </w:t>
    </w:r>
    <w:sdt>
      <w:sdtPr>
        <w:rPr>
          <w:color w:val="auto"/>
        </w:rPr>
        <w:id w:val="176770587"/>
        <w:placeholder>
          <w:docPart w:val="7C3403808E2D4AD0832BAFD0388C761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C634F" w:rsidRPr="003C634F">
          <w:rPr>
            <w:color w:val="auto"/>
          </w:rPr>
          <w:t>ADÁN DOMÍNGUEZ LEÓN</w:t>
        </w:r>
      </w:sdtContent>
    </w:sdt>
  </w:p>
  <w:p w14:paraId="37DC6365" w14:textId="77777777" w:rsidR="00D22976" w:rsidRDefault="00D22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37C1" w14:textId="77777777" w:rsidR="00D22976" w:rsidRPr="00285EA1" w:rsidRDefault="00E02FF0" w:rsidP="00285EA1">
    <w:pPr>
      <w:pStyle w:val="Encabezadoderecho"/>
      <w:rPr>
        <w:color w:val="auto"/>
      </w:rPr>
    </w:pPr>
    <w:r w:rsidRPr="00285EA1">
      <w:rPr>
        <w:color w:val="auto"/>
      </w:rPr>
      <w:sym w:font="Wingdings 3" w:char="F07D"/>
    </w:r>
    <w:r w:rsidR="00966BB0" w:rsidRPr="00285EA1">
      <w:rPr>
        <w:color w:val="auto"/>
      </w:rPr>
      <w:t xml:space="preserve"> Currículum Vitae</w:t>
    </w:r>
    <w:r w:rsidRPr="00285EA1">
      <w:rPr>
        <w:color w:val="auto"/>
      </w:rPr>
      <w:t xml:space="preserve">: </w:t>
    </w:r>
    <w:sdt>
      <w:sdtPr>
        <w:rPr>
          <w:color w:val="auto"/>
        </w:rPr>
        <w:id w:val="176939009"/>
        <w:placeholder>
          <w:docPart w:val="79562D61D454471D828FC088186A9C6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C634F" w:rsidRPr="00285EA1">
          <w:rPr>
            <w:color w:val="auto"/>
          </w:rPr>
          <w:t>ADÁN DOMÍNGUEZ LEÓN</w:t>
        </w:r>
      </w:sdtContent>
    </w:sdt>
  </w:p>
  <w:p w14:paraId="784F9CAF" w14:textId="77777777" w:rsidR="00D22976" w:rsidRDefault="00D229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C374A91"/>
    <w:multiLevelType w:val="hybridMultilevel"/>
    <w:tmpl w:val="B58E875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3D88"/>
    <w:multiLevelType w:val="hybridMultilevel"/>
    <w:tmpl w:val="7EBA10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9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09"/>
    <w:rsid w:val="00040277"/>
    <w:rsid w:val="000A09FA"/>
    <w:rsid w:val="000E2C75"/>
    <w:rsid w:val="0011362F"/>
    <w:rsid w:val="00113698"/>
    <w:rsid w:val="00122307"/>
    <w:rsid w:val="00163B8A"/>
    <w:rsid w:val="00166173"/>
    <w:rsid w:val="00193CB4"/>
    <w:rsid w:val="001A7F47"/>
    <w:rsid w:val="001D7E31"/>
    <w:rsid w:val="001F3167"/>
    <w:rsid w:val="00200796"/>
    <w:rsid w:val="002077F0"/>
    <w:rsid w:val="002108FD"/>
    <w:rsid w:val="00281445"/>
    <w:rsid w:val="00285EA1"/>
    <w:rsid w:val="002F46A8"/>
    <w:rsid w:val="00333F48"/>
    <w:rsid w:val="003A7AD8"/>
    <w:rsid w:val="003C634F"/>
    <w:rsid w:val="003D316D"/>
    <w:rsid w:val="003E15D5"/>
    <w:rsid w:val="003E7204"/>
    <w:rsid w:val="00402565"/>
    <w:rsid w:val="00434985"/>
    <w:rsid w:val="004368E6"/>
    <w:rsid w:val="00465F4E"/>
    <w:rsid w:val="004A3473"/>
    <w:rsid w:val="004A6BD3"/>
    <w:rsid w:val="004B138E"/>
    <w:rsid w:val="004C4F9D"/>
    <w:rsid w:val="004D20AE"/>
    <w:rsid w:val="004E1B04"/>
    <w:rsid w:val="004F087C"/>
    <w:rsid w:val="004F142F"/>
    <w:rsid w:val="005438D4"/>
    <w:rsid w:val="00545261"/>
    <w:rsid w:val="00565DB7"/>
    <w:rsid w:val="00566CFA"/>
    <w:rsid w:val="00570D62"/>
    <w:rsid w:val="005960A9"/>
    <w:rsid w:val="005A6C8A"/>
    <w:rsid w:val="005D2D19"/>
    <w:rsid w:val="00634023"/>
    <w:rsid w:val="006514E9"/>
    <w:rsid w:val="006F5902"/>
    <w:rsid w:val="006F7FFB"/>
    <w:rsid w:val="00704656"/>
    <w:rsid w:val="00711D75"/>
    <w:rsid w:val="00733CC8"/>
    <w:rsid w:val="00750CE2"/>
    <w:rsid w:val="00793F24"/>
    <w:rsid w:val="007B0811"/>
    <w:rsid w:val="007C1070"/>
    <w:rsid w:val="007D3F77"/>
    <w:rsid w:val="0081654A"/>
    <w:rsid w:val="0082500E"/>
    <w:rsid w:val="0086074F"/>
    <w:rsid w:val="00876750"/>
    <w:rsid w:val="008871FF"/>
    <w:rsid w:val="0089061C"/>
    <w:rsid w:val="008A14C8"/>
    <w:rsid w:val="008E7F44"/>
    <w:rsid w:val="00913D0A"/>
    <w:rsid w:val="00960DDF"/>
    <w:rsid w:val="0096414E"/>
    <w:rsid w:val="00964801"/>
    <w:rsid w:val="00966BB0"/>
    <w:rsid w:val="00983DA7"/>
    <w:rsid w:val="009A0C1B"/>
    <w:rsid w:val="009D46DE"/>
    <w:rsid w:val="00A01D09"/>
    <w:rsid w:val="00A07148"/>
    <w:rsid w:val="00A2679C"/>
    <w:rsid w:val="00A43DDE"/>
    <w:rsid w:val="00A6419E"/>
    <w:rsid w:val="00A70E97"/>
    <w:rsid w:val="00A93F7E"/>
    <w:rsid w:val="00A94C85"/>
    <w:rsid w:val="00AC3EA8"/>
    <w:rsid w:val="00AE07AC"/>
    <w:rsid w:val="00AE2751"/>
    <w:rsid w:val="00B04161"/>
    <w:rsid w:val="00B11902"/>
    <w:rsid w:val="00B2783F"/>
    <w:rsid w:val="00B45603"/>
    <w:rsid w:val="00B60F7B"/>
    <w:rsid w:val="00B755CD"/>
    <w:rsid w:val="00B81BEF"/>
    <w:rsid w:val="00BA67CB"/>
    <w:rsid w:val="00BC21E9"/>
    <w:rsid w:val="00BD3EFC"/>
    <w:rsid w:val="00C24012"/>
    <w:rsid w:val="00C324B7"/>
    <w:rsid w:val="00C41320"/>
    <w:rsid w:val="00C4664E"/>
    <w:rsid w:val="00C63503"/>
    <w:rsid w:val="00CC6D3E"/>
    <w:rsid w:val="00CE43CE"/>
    <w:rsid w:val="00CF2714"/>
    <w:rsid w:val="00CF7156"/>
    <w:rsid w:val="00D22976"/>
    <w:rsid w:val="00D328F5"/>
    <w:rsid w:val="00E02FF0"/>
    <w:rsid w:val="00E10866"/>
    <w:rsid w:val="00E639F8"/>
    <w:rsid w:val="00E72231"/>
    <w:rsid w:val="00E93164"/>
    <w:rsid w:val="00EB310C"/>
    <w:rsid w:val="00EB40C8"/>
    <w:rsid w:val="00EB5DF0"/>
    <w:rsid w:val="00EC2336"/>
    <w:rsid w:val="00EC283B"/>
    <w:rsid w:val="00ED2998"/>
    <w:rsid w:val="00F072D2"/>
    <w:rsid w:val="00F37E64"/>
    <w:rsid w:val="00F724AF"/>
    <w:rsid w:val="00FB3AA7"/>
    <w:rsid w:val="00FC09D8"/>
    <w:rsid w:val="00FC456F"/>
    <w:rsid w:val="00FC52BE"/>
    <w:rsid w:val="00FE7BC5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300FFE"/>
  <w15:docId w15:val="{9196A99C-E19A-4840-B509-181B8538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76"/>
    <w:rPr>
      <w:rFonts w:eastAsiaTheme="minorEastAsia" w:cstheme="minorBidi"/>
      <w:color w:val="000000" w:themeColor="text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D2297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2297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297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297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2297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22976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22976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22976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22976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D22976"/>
    <w:pPr>
      <w:spacing w:after="0" w:line="240" w:lineRule="auto"/>
    </w:pPr>
    <w:rPr>
      <w:rFonts w:eastAsiaTheme="minorEastAsia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1"/>
    <w:qFormat/>
    <w:rsid w:val="00D229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2297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976"/>
    <w:rPr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2297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976"/>
    <w:rPr>
      <w:color w:val="000000" w:themeColor="text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2976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976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Listaconvietas">
    <w:name w:val="List Bullet"/>
    <w:basedOn w:val="Normal"/>
    <w:uiPriority w:val="36"/>
    <w:unhideWhenUsed/>
    <w:qFormat/>
    <w:rsid w:val="00D22976"/>
    <w:pPr>
      <w:numPr>
        <w:numId w:val="21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D22976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D22976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D22976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D22976"/>
    <w:rPr>
      <w:i/>
      <w:iCs/>
      <w:color w:val="7F7F7F" w:themeColor="background1" w:themeShade="7F"/>
      <w:sz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22976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D22976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D22976"/>
    <w:pPr>
      <w:numPr>
        <w:numId w:val="22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D2297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D22976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es-ES"/>
    </w:rPr>
  </w:style>
  <w:style w:type="paragraph" w:styleId="Descripcin">
    <w:name w:val="caption"/>
    <w:basedOn w:val="Normal"/>
    <w:next w:val="Normal"/>
    <w:uiPriority w:val="35"/>
    <w:unhideWhenUsed/>
    <w:rsid w:val="00D22976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D22976"/>
    <w:rPr>
      <w:rFonts w:eastAsiaTheme="minorEastAsia" w:cstheme="minorBidi"/>
      <w:b/>
      <w:bCs/>
      <w:i/>
      <w:iCs/>
      <w:spacing w:val="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D22976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D22976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22976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2976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2297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22976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22976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22976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22976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D22976"/>
    <w:rPr>
      <w:b/>
      <w:bCs/>
      <w:i/>
      <w:iCs/>
      <w:color w:val="BAC737" w:themeColor="accent3" w:themeShade="BF"/>
      <w:sz w:val="20"/>
    </w:rPr>
  </w:style>
  <w:style w:type="paragraph" w:styleId="Citadestacada">
    <w:name w:val="Intense Quote"/>
    <w:basedOn w:val="Normal"/>
    <w:link w:val="CitadestacadaCar"/>
    <w:uiPriority w:val="30"/>
    <w:qFormat/>
    <w:rsid w:val="00D2297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22976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D22976"/>
    <w:rPr>
      <w:b/>
      <w:bCs/>
      <w:color w:val="525A7D" w:themeColor="accent1" w:themeShade="BF"/>
      <w:sz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D22976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D22976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D22976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D22976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D22976"/>
    <w:rPr>
      <w:i/>
      <w:iCs/>
      <w:color w:val="737373" w:themeColor="text1" w:themeTint="8C"/>
      <w:kern w:val="16"/>
      <w:sz w:val="20"/>
    </w:rPr>
  </w:style>
  <w:style w:type="character" w:styleId="Referenciasutil">
    <w:name w:val="Subtle Reference"/>
    <w:basedOn w:val="Fuentedeprrafopredeter"/>
    <w:uiPriority w:val="31"/>
    <w:qFormat/>
    <w:rsid w:val="00D22976"/>
    <w:rPr>
      <w:color w:val="737373" w:themeColor="text1" w:themeTint="8C"/>
      <w:sz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D22976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D22976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D22976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D22976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D22976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D22976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D22976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D22976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D22976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ireccindelremitente">
    <w:name w:val="Dirección del remitente"/>
    <w:basedOn w:val="Sinespaciado"/>
    <w:link w:val="Carcterdedireccindelremitente"/>
    <w:uiPriority w:val="2"/>
    <w:unhideWhenUsed/>
    <w:qFormat/>
    <w:rsid w:val="00D22976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D22976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22976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D22976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D22976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D22976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D22976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D22976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2"/>
    <w:rsid w:val="00D22976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D2297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D22976"/>
    <w:rPr>
      <w:b w:val="0"/>
      <w:color w:val="727CA3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D2297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D22976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D22976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Encabezado"/>
    <w:qFormat/>
    <w:rsid w:val="00D2297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D22976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Encabezadoizquierdo">
    <w:name w:val="Encabezado izquierdo"/>
    <w:basedOn w:val="Encabezado"/>
    <w:uiPriority w:val="35"/>
    <w:unhideWhenUsed/>
    <w:qFormat/>
    <w:rsid w:val="00D2297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unhideWhenUsed/>
    <w:qFormat/>
    <w:rsid w:val="00D2297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unhideWhenUsed/>
    <w:qFormat/>
    <w:rsid w:val="00D2297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unhideWhenUsed/>
    <w:qFormat/>
    <w:rsid w:val="00D22976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Sinespaciado"/>
    <w:uiPriority w:val="1"/>
    <w:qFormat/>
    <w:rsid w:val="00D22976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FC09D8"/>
    <w:pPr>
      <w:ind w:left="720"/>
      <w:contextualSpacing/>
    </w:pPr>
    <w:rPr>
      <w:rFonts w:eastAsiaTheme="minorHAnsi"/>
      <w:color w:val="auto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misaria@elsalto.gob.m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17B8FC47D44E518981E17537040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51EB-37A5-4238-9BCC-EB9A3A825F85}"/>
      </w:docPartPr>
      <w:docPartBody>
        <w:p w:rsidR="00931B32" w:rsidRDefault="00931B32">
          <w:pPr>
            <w:pStyle w:val="A217B8FC47D44E518981E17537040A30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7C3403808E2D4AD0832BAFD0388C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81A7-006D-4AF7-ADF7-86EF2DB18409}"/>
      </w:docPartPr>
      <w:docPartBody>
        <w:p w:rsidR="00931B32" w:rsidRDefault="00931B32">
          <w:pPr>
            <w:pStyle w:val="7C3403808E2D4AD0832BAFD0388C7610"/>
          </w:pPr>
          <w:r>
            <w:rPr>
              <w:lang w:val="es-ES"/>
            </w:rPr>
            <w:t>[Escriba el nombre del autor]</w:t>
          </w:r>
        </w:p>
      </w:docPartBody>
    </w:docPart>
    <w:docPart>
      <w:docPartPr>
        <w:name w:val="79562D61D454471D828FC088186A9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E674-3BAA-47DD-BB7D-D183CA736C9E}"/>
      </w:docPartPr>
      <w:docPartBody>
        <w:p w:rsidR="00931B32" w:rsidRDefault="00931B32">
          <w:pPr>
            <w:pStyle w:val="79562D61D454471D828FC088186A9C61"/>
          </w:pPr>
          <w:r>
            <w:rPr>
              <w:lang w:val="es-ES"/>
            </w:rPr>
            <w:t>[Escriba el nombre del autor]</w:t>
          </w:r>
        </w:p>
      </w:docPartBody>
    </w:docPart>
    <w:docPart>
      <w:docPartPr>
        <w:name w:val="2D9BEB82DDA947C5BE2BCEFFFDD5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04F0F-6A42-4D70-943A-994078A62317}"/>
      </w:docPartPr>
      <w:docPartBody>
        <w:p w:rsidR="00133E9D" w:rsidRDefault="00FB4CA5" w:rsidP="00FB4CA5">
          <w:pPr>
            <w:pStyle w:val="2D9BEB82DDA947C5BE2BCEFFFDD59D54"/>
          </w:pPr>
          <w:r>
            <w:rPr>
              <w:lang w:val="es-ES"/>
            </w:rPr>
            <w:t>[Escriba 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B32"/>
    <w:rsid w:val="000E4744"/>
    <w:rsid w:val="00133E9D"/>
    <w:rsid w:val="00147A68"/>
    <w:rsid w:val="00152786"/>
    <w:rsid w:val="0020147D"/>
    <w:rsid w:val="002F6DF9"/>
    <w:rsid w:val="003E14B0"/>
    <w:rsid w:val="00536884"/>
    <w:rsid w:val="00656C7D"/>
    <w:rsid w:val="007C78B2"/>
    <w:rsid w:val="0082321D"/>
    <w:rsid w:val="00830073"/>
    <w:rsid w:val="0092152C"/>
    <w:rsid w:val="00931B32"/>
    <w:rsid w:val="00A46BA2"/>
    <w:rsid w:val="00AB5A71"/>
    <w:rsid w:val="00C6109A"/>
    <w:rsid w:val="00CE57DB"/>
    <w:rsid w:val="00D93DBC"/>
    <w:rsid w:val="00E15EEC"/>
    <w:rsid w:val="00FB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B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931B32"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A217B8FC47D44E518981E17537040A30">
    <w:name w:val="A217B8FC47D44E518981E17537040A30"/>
    <w:rsid w:val="00931B32"/>
  </w:style>
  <w:style w:type="paragraph" w:customStyle="1" w:styleId="7C3403808E2D4AD0832BAFD0388C7610">
    <w:name w:val="7C3403808E2D4AD0832BAFD0388C7610"/>
    <w:rsid w:val="00931B32"/>
  </w:style>
  <w:style w:type="paragraph" w:customStyle="1" w:styleId="79562D61D454471D828FC088186A9C61">
    <w:name w:val="79562D61D454471D828FC088186A9C61"/>
    <w:rsid w:val="00931B32"/>
  </w:style>
  <w:style w:type="paragraph" w:customStyle="1" w:styleId="2D9BEB82DDA947C5BE2BCEFFFDD59D54">
    <w:name w:val="2D9BEB82DDA947C5BE2BCEFFFDD59D54"/>
    <w:rsid w:val="00FB4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07167D5-BFEC-4398-BC35-FA469B42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</TotalTime>
  <Pages>1</Pages>
  <Words>1561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ADÁN DOMÍNGUEZ LEÓN</dc:creator>
  <cp:lastModifiedBy>Dell</cp:lastModifiedBy>
  <cp:revision>6</cp:revision>
  <cp:lastPrinted>2019-02-22T03:37:00Z</cp:lastPrinted>
  <dcterms:created xsi:type="dcterms:W3CDTF">2022-02-17T17:07:00Z</dcterms:created>
  <dcterms:modified xsi:type="dcterms:W3CDTF">2022-02-17T18:54:00Z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